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Espressoni &amp; Salute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Ì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Ù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buongiorno    </w:t>
      </w:r>
      <w:r>
        <w:t xml:space="preserve">   buonasera    </w:t>
      </w:r>
      <w:r>
        <w:t xml:space="preserve">   buonanotte    </w:t>
      </w:r>
      <w:r>
        <w:t xml:space="preserve">   ciao    </w:t>
      </w:r>
      <w:r>
        <w:t xml:space="preserve">   salve    </w:t>
      </w:r>
      <w:r>
        <w:t xml:space="preserve">   a domani    </w:t>
      </w:r>
      <w:r>
        <w:t xml:space="preserve">   a più tardi    </w:t>
      </w:r>
      <w:r>
        <w:t xml:space="preserve">   ci vediamo    </w:t>
      </w:r>
      <w:r>
        <w:t xml:space="preserve">   arrivederci    </w:t>
      </w:r>
      <w:r>
        <w:t xml:space="preserve">   piacere    </w:t>
      </w:r>
      <w:r>
        <w:t xml:space="preserve">   molto lieto    </w:t>
      </w:r>
      <w:r>
        <w:t xml:space="preserve">   per favore    </w:t>
      </w:r>
      <w:r>
        <w:t xml:space="preserve">   per piacere    </w:t>
      </w:r>
      <w:r>
        <w:t xml:space="preserve">   mi dispiace    </w:t>
      </w:r>
      <w:r>
        <w:t xml:space="preserve">   grazie    </w:t>
      </w:r>
      <w:r>
        <w:t xml:space="preserve">   prego    </w:t>
      </w:r>
      <w:r>
        <w:t xml:space="preserve">   in bocca al lupo    </w:t>
      </w:r>
      <w:r>
        <w:t xml:space="preserve">   buona fortuna    </w:t>
      </w:r>
      <w:r>
        <w:t xml:space="preserve">   salute    </w:t>
      </w:r>
      <w:r>
        <w:t xml:space="preserve">   scusami    </w:t>
      </w:r>
      <w:r>
        <w:t xml:space="preserve">   come stai    </w:t>
      </w:r>
      <w:r>
        <w:t xml:space="preserve">   come va    </w:t>
      </w:r>
      <w:r>
        <w:t xml:space="preserve">   bene    </w:t>
      </w:r>
      <w:r>
        <w:t xml:space="preserve">   male    </w:t>
      </w:r>
      <w:r>
        <w:t xml:space="preserve">   così così    </w:t>
      </w:r>
      <w:r>
        <w:t xml:space="preserve">   di dove sei    </w:t>
      </w:r>
      <w:r>
        <w:t xml:space="preserve">   sono di    </w:t>
      </w:r>
      <w:r>
        <w:t xml:space="preserve">   dove abiti    </w:t>
      </w:r>
      <w:r>
        <w:t xml:space="preserve">   abito a     </w:t>
      </w:r>
      <w:r>
        <w:t xml:space="preserve">   come ti chiami    </w:t>
      </w:r>
      <w:r>
        <w:t xml:space="preserve">   mi chiamo    </w:t>
      </w:r>
      <w:r>
        <w:t xml:space="preserve">   ripetete    </w:t>
      </w:r>
      <w:r>
        <w:t xml:space="preserve">   siediti    </w:t>
      </w:r>
      <w:r>
        <w:t xml:space="preserve">   ascoltate    </w:t>
      </w:r>
      <w:r>
        <w:t xml:space="preserve">   basta    </w:t>
      </w:r>
      <w:r>
        <w:t xml:space="preserve">   silenzio    </w:t>
      </w:r>
      <w:r>
        <w:t xml:space="preserve">   aprite i libri    </w:t>
      </w:r>
      <w:r>
        <w:t xml:space="preserve">   sedetevi    </w:t>
      </w:r>
      <w:r>
        <w:t xml:space="preserve">   girati    </w:t>
      </w:r>
      <w:r>
        <w:t xml:space="preserve">   ripeti    </w:t>
      </w:r>
      <w:r>
        <w:t xml:space="preserve">   possoandarealbagno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Espressoni &amp; Salute</dc:title>
  <dcterms:created xsi:type="dcterms:W3CDTF">2021-10-11T06:30:26Z</dcterms:created>
  <dcterms:modified xsi:type="dcterms:W3CDTF">2021-10-11T06:30:26Z</dcterms:modified>
</cp:coreProperties>
</file>