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Essen und Trinken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Potatoes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 und Trinken</dc:title>
  <dcterms:created xsi:type="dcterms:W3CDTF">2021-10-11T06:31:31Z</dcterms:created>
  <dcterms:modified xsi:type="dcterms:W3CDTF">2021-10-11T06:31:31Z</dcterms:modified>
</cp:coreProperties>
</file>