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Essen und Trinken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Eine Gaststätte, in der Speisen und Getränke serviert werden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Geld, ein Tauschmittel oder ein Zahlungsmittel als Gegenwert für eine erhaltene Ware oder Dienstleistung geben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Sie ______ eine Kartoffelsalatt.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Ich bin fertig, ich______ das Restaurant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Es kommt vom Hahn.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ein Möbelstück mit einer waagerechten Platte und (drei oder vier) Beinen, an dem man isst.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Auch als H2O bekannt.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Ich ______mit meine freund Margrete.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Das Essen war ein 10.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Beruflich in einem Lokal die Gäste bedient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Das Alkoholisches Getränk das sehr typikal in Deustchland 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Können Sie die _______ bringen?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Ein Gegenstand mit einem längeren Stiel und mehreren parallelen Zacken am vorderen Ende, den man zum Aufnehmen von Speisen benutzt.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Essen, das meist süß ist, und das nach dem Hauptgericht gegessen wird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ich_____ ein Wein.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Verwendet, um sich bei jdm für etwas zu bedanken.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 und Trinken</dc:title>
  <dcterms:created xsi:type="dcterms:W3CDTF">2021-10-11T06:32:09Z</dcterms:created>
  <dcterms:modified xsi:type="dcterms:W3CDTF">2021-10-11T06:32:09Z</dcterms:modified>
</cp:coreProperties>
</file>