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Essen und Trinken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KASEKUCHEN    </w:t>
      </w:r>
      <w:r>
        <w:t xml:space="preserve">   ERDBEEREIS    </w:t>
      </w:r>
      <w:r>
        <w:t xml:space="preserve">   SENF    </w:t>
      </w:r>
      <w:r>
        <w:t xml:space="preserve">   MILCH    </w:t>
      </w:r>
      <w:r>
        <w:t xml:space="preserve">   KAKAO    </w:t>
      </w:r>
      <w:r>
        <w:t xml:space="preserve">   WURST    </w:t>
      </w:r>
      <w:r>
        <w:t xml:space="preserve">   ROTWEIN    </w:t>
      </w:r>
      <w:r>
        <w:t xml:space="preserve">   ESSIG    </w:t>
      </w:r>
      <w:r>
        <w:t xml:space="preserve">   APFEL    </w:t>
      </w:r>
      <w:r>
        <w:t xml:space="preserve">   POMMES    </w:t>
      </w:r>
      <w:r>
        <w:t xml:space="preserve">   FRIKADELLE    </w:t>
      </w:r>
      <w:r>
        <w:t xml:space="preserve">   HONIG    </w:t>
      </w:r>
      <w:r>
        <w:t xml:space="preserve">   ORANGENSAFT    </w:t>
      </w:r>
      <w:r>
        <w:t xml:space="preserve">   SPIEGELEI    </w:t>
      </w:r>
      <w:r>
        <w:t xml:space="preserve">   HAHNCHEN    </w:t>
      </w:r>
      <w:r>
        <w:t xml:space="preserve">   SCHASCHLIK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 und Trinken</dc:title>
  <dcterms:created xsi:type="dcterms:W3CDTF">2021-10-11T06:31:26Z</dcterms:created>
  <dcterms:modified xsi:type="dcterms:W3CDTF">2021-10-11T06:31:26Z</dcterms:modified>
</cp:coreProperties>
</file>