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Essential Nutrients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example is calcium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body's main source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Needed for the body to develop correctly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Type of carb from fruits &amp; lollipops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Type of carb from bread &amp; pasta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Vitamin that helps the pigment in your eyes develop so you can see, found in carrots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Type of fat that should be avoided, found in fast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Type of fat that helps your body absorb vitamins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Means to keep the right amount of water in your body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Vitamin that helps your body repair tissues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Help your brain and nervous system develop correctly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Mineral that acts as a delivery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Build up, maintain, and replace tissues 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Type of fat found in olive oil &amp; tuna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Helps to regulate body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Helps you body grow strong bones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Nutrients </dc:title>
  <dcterms:created xsi:type="dcterms:W3CDTF">2021-10-11T06:31:04Z</dcterms:created>
  <dcterms:modified xsi:type="dcterms:W3CDTF">2021-10-11T06:31:04Z</dcterms:modified>
</cp:coreProperties>
</file>