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Essential Oils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CINNAMON    </w:t>
      </w:r>
      <w:r>
        <w:t xml:space="preserve">   MARJORAM    </w:t>
      </w:r>
      <w:r>
        <w:t xml:space="preserve">   FENNEL    </w:t>
      </w:r>
      <w:r>
        <w:t xml:space="preserve">   ROSE    </w:t>
      </w:r>
      <w:r>
        <w:t xml:space="preserve">   CLARY SAGE    </w:t>
      </w:r>
      <w:r>
        <w:t xml:space="preserve">   BASIL    </w:t>
      </w:r>
      <w:r>
        <w:t xml:space="preserve">   GERANIUM    </w:t>
      </w:r>
      <w:r>
        <w:t xml:space="preserve">   LIME    </w:t>
      </w:r>
      <w:r>
        <w:t xml:space="preserve">   WILD ORANGE    </w:t>
      </w:r>
      <w:r>
        <w:t xml:space="preserve">   PEPPERMINT    </w:t>
      </w:r>
      <w:r>
        <w:t xml:space="preserve">   CASSIA    </w:t>
      </w:r>
      <w:r>
        <w:t xml:space="preserve">   LEMON    </w:t>
      </w:r>
      <w:r>
        <w:t xml:space="preserve">   LAVENDER    </w:t>
      </w:r>
      <w:r>
        <w:t xml:space="preserve">   FRANKINCENSE    </w:t>
      </w:r>
      <w:r>
        <w:t xml:space="preserve">   MELALEUCA    </w:t>
      </w:r>
      <w:r>
        <w:t xml:space="preserve">   OREGANO    </w:t>
      </w:r>
      <w:r>
        <w:t xml:space="preserve">   GINGER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Oils</dc:title>
  <dcterms:created xsi:type="dcterms:W3CDTF">2021-10-11T06:30:33Z</dcterms:created>
  <dcterms:modified xsi:type="dcterms:W3CDTF">2021-10-11T06:30:33Z</dcterms:modified>
</cp:coreProperties>
</file>