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Essential oils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BASIL    </w:t>
      </w:r>
      <w:r>
        <w:t xml:space="preserve">   BENZOIN    </w:t>
      </w:r>
      <w:r>
        <w:t xml:space="preserve">   BERGAMOT    </w:t>
      </w:r>
      <w:r>
        <w:t xml:space="preserve">   BLACK PEPPER    </w:t>
      </w:r>
      <w:r>
        <w:t xml:space="preserve">   CEDARWOOD    </w:t>
      </w:r>
      <w:r>
        <w:t xml:space="preserve">   CHAMOMILE    </w:t>
      </w:r>
      <w:r>
        <w:t xml:space="preserve">   CLARY SAGE    </w:t>
      </w:r>
      <w:r>
        <w:t xml:space="preserve">   EUCALYPTUS    </w:t>
      </w:r>
      <w:r>
        <w:t xml:space="preserve">   FENNEL    </w:t>
      </w:r>
      <w:r>
        <w:t xml:space="preserve">   FRANKINCENSE    </w:t>
      </w:r>
      <w:r>
        <w:t xml:space="preserve">   GERANIUM    </w:t>
      </w:r>
      <w:r>
        <w:t xml:space="preserve">   GINGER    </w:t>
      </w:r>
      <w:r>
        <w:t xml:space="preserve">   GRAPEFRUIT    </w:t>
      </w:r>
      <w:r>
        <w:t xml:space="preserve">   JASMINE    </w:t>
      </w:r>
      <w:r>
        <w:t xml:space="preserve">   JUNIPER BERRY    </w:t>
      </w:r>
      <w:r>
        <w:t xml:space="preserve">   LAVENDER    </w:t>
      </w:r>
      <w:r>
        <w:t xml:space="preserve">   LEMON    </w:t>
      </w:r>
      <w:r>
        <w:t xml:space="preserve">   LEMONGRASS    </w:t>
      </w:r>
      <w:r>
        <w:t xml:space="preserve">   MANDERIN    </w:t>
      </w:r>
      <w:r>
        <w:t xml:space="preserve">   MARJORAM    </w:t>
      </w:r>
      <w:r>
        <w:t xml:space="preserve">   MELISSA    </w:t>
      </w:r>
      <w:r>
        <w:t xml:space="preserve">   NEROLI    </w:t>
      </w:r>
      <w:r>
        <w:t xml:space="preserve">   PATCHOULI    </w:t>
      </w:r>
      <w:r>
        <w:t xml:space="preserve">   PEPPERMINT    </w:t>
      </w:r>
      <w:r>
        <w:t xml:space="preserve">   PETIGRAIN    </w:t>
      </w:r>
      <w:r>
        <w:t xml:space="preserve">   ROSE    </w:t>
      </w:r>
      <w:r>
        <w:t xml:space="preserve">   ROSEMARY    </w:t>
      </w:r>
      <w:r>
        <w:t xml:space="preserve">   SANDALWOOD    </w:t>
      </w:r>
      <w:r>
        <w:t xml:space="preserve">   TEA TREE    </w:t>
      </w:r>
      <w:r>
        <w:t xml:space="preserve">   THYME    </w:t>
      </w:r>
      <w:r>
        <w:t xml:space="preserve">   YLANG YLANG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oils </dc:title>
  <dcterms:created xsi:type="dcterms:W3CDTF">2021-10-11T06:31:45Z</dcterms:created>
  <dcterms:modified xsi:type="dcterms:W3CDTF">2021-10-11T06:31:45Z</dcterms:modified>
</cp:coreProperties>
</file>