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Essentials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standard    </w:t>
      </w:r>
      <w:r>
        <w:t xml:space="preserve">   linear    </w:t>
      </w:r>
      <w:r>
        <w:t xml:space="preserve">   algebraically    </w:t>
      </w:r>
      <w:r>
        <w:t xml:space="preserve">   cts    </w:t>
      </w:r>
      <w:r>
        <w:t xml:space="preserve">   vector    </w:t>
      </w:r>
      <w:r>
        <w:t xml:space="preserve">   irrational    </w:t>
      </w:r>
      <w:r>
        <w:t xml:space="preserve">   rational    </w:t>
      </w:r>
      <w:r>
        <w:t xml:space="preserve">   dependent    </w:t>
      </w:r>
      <w:r>
        <w:t xml:space="preserve">   nature    </w:t>
      </w:r>
      <w:r>
        <w:t xml:space="preserve">   output    </w:t>
      </w:r>
      <w:r>
        <w:t xml:space="preserve">   input    </w:t>
      </w:r>
      <w:r>
        <w:t xml:space="preserve">   function    </w:t>
      </w:r>
      <w:r>
        <w:t xml:space="preserve">   discriminant    </w:t>
      </w:r>
      <w:r>
        <w:t xml:space="preserve">   reciprocal    </w:t>
      </w:r>
      <w:r>
        <w:t xml:space="preserve">   inverse    </w:t>
      </w:r>
      <w:r>
        <w:t xml:space="preserve">   conjugate    </w:t>
      </w:r>
      <w:r>
        <w:t xml:space="preserve">   intersection    </w:t>
      </w:r>
      <w:r>
        <w:t xml:space="preserve">   range    </w:t>
      </w:r>
      <w:r>
        <w:t xml:space="preserve">   domain    </w:t>
      </w:r>
      <w:r>
        <w:t xml:space="preserve">   minimum    </w:t>
      </w:r>
      <w:r>
        <w:t xml:space="preserve">   maximum    </w:t>
      </w:r>
      <w:r>
        <w:t xml:space="preserve">   equation    </w:t>
      </w:r>
      <w:r>
        <w:t xml:space="preserve">   distribute    </w:t>
      </w:r>
      <w:r>
        <w:t xml:space="preserve">   solution    </w:t>
      </w:r>
      <w:r>
        <w:t xml:space="preserve">   point    </w:t>
      </w:r>
      <w:r>
        <w:t xml:space="preserve">   turning    </w:t>
      </w:r>
      <w:r>
        <w:t xml:space="preserve">   zeroes    </w:t>
      </w:r>
      <w:r>
        <w:t xml:space="preserve">   intercepts    </w:t>
      </w:r>
      <w:r>
        <w:t xml:space="preserve">   roots    </w:t>
      </w:r>
      <w:r>
        <w:t xml:space="preserve">   square    </w:t>
      </w:r>
      <w:r>
        <w:t xml:space="preserve">   prime    </w:t>
      </w:r>
      <w:r>
        <w:t xml:space="preserve">   grouping    </w:t>
      </w:r>
      <w:r>
        <w:t xml:space="preserve">   trinomial    </w:t>
      </w:r>
      <w:r>
        <w:t xml:space="preserve">   dots    </w:t>
      </w:r>
      <w:r>
        <w:t xml:space="preserve">   gcf    </w:t>
      </w:r>
      <w:r>
        <w:t xml:space="preserve">   factoring    </w:t>
      </w:r>
      <w:r>
        <w:t xml:space="preserve">   substitution    </w:t>
      </w:r>
      <w:r>
        <w:t xml:space="preserve">   elimination    </w:t>
      </w:r>
      <w:r>
        <w:t xml:space="preserve">   equations    </w:t>
      </w:r>
      <w:r>
        <w:t xml:space="preserve">   system    </w:t>
      </w:r>
      <w:r>
        <w:t xml:space="preserve">   anastos    </w:t>
      </w:r>
      <w:r>
        <w:t xml:space="preserve">   essentials    </w:t>
      </w:r>
      <w:r>
        <w:t xml:space="preserve">   graph    </w:t>
      </w:r>
      <w:r>
        <w:t xml:space="preserve">   radical    </w:t>
      </w:r>
      <w:r>
        <w:t xml:space="preserve">   imaginary    </w:t>
      </w:r>
      <w:r>
        <w:t xml:space="preserve">   complex    </w:t>
      </w:r>
      <w:r>
        <w:t xml:space="preserve">   symmetry    </w:t>
      </w:r>
      <w:r>
        <w:t xml:space="preserve">   axis    </w:t>
      </w:r>
      <w:r>
        <w:t xml:space="preserve">   vertex    </w:t>
      </w:r>
      <w:r>
        <w:t xml:space="preserve">   parabola    </w:t>
      </w:r>
      <w:r>
        <w:t xml:space="preserve">   quadratic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Essentials</dc:title>
  <dcterms:created xsi:type="dcterms:W3CDTF">2021-10-11T06:31:35Z</dcterms:created>
  <dcterms:modified xsi:type="dcterms:W3CDTF">2021-10-11T06:31:35Z</dcterms:modified>
</cp:coreProperties>
</file>