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Estar &amp; Emotions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aburrido    </w:t>
      </w:r>
      <w:r>
        <w:t xml:space="preserve">   bien    </w:t>
      </w:r>
      <w:r>
        <w:t xml:space="preserve">   cansado    </w:t>
      </w:r>
      <w:r>
        <w:t xml:space="preserve">   celoso    </w:t>
      </w:r>
      <w:r>
        <w:t xml:space="preserve">   confundido    </w:t>
      </w:r>
      <w:r>
        <w:t xml:space="preserve">   contento    </w:t>
      </w:r>
      <w:r>
        <w:t xml:space="preserve">   deocuerdo    </w:t>
      </w:r>
      <w:r>
        <w:t xml:space="preserve">   deprimido    </w:t>
      </w:r>
      <w:r>
        <w:t xml:space="preserve">   emocionado    </w:t>
      </w:r>
      <w:r>
        <w:t xml:space="preserve">   enamorado    </w:t>
      </w:r>
      <w:r>
        <w:t xml:space="preserve">   enefermo    </w:t>
      </w:r>
      <w:r>
        <w:t xml:space="preserve">   enojado    </w:t>
      </w:r>
      <w:r>
        <w:t xml:space="preserve">   esta    </w:t>
      </w:r>
      <w:r>
        <w:t xml:space="preserve">   estais    </w:t>
      </w:r>
      <w:r>
        <w:t xml:space="preserve">   estamous    </w:t>
      </w:r>
      <w:r>
        <w:t xml:space="preserve">   estan    </w:t>
      </w:r>
      <w:r>
        <w:t xml:space="preserve">   estar    </w:t>
      </w:r>
      <w:r>
        <w:t xml:space="preserve">   estoy    </w:t>
      </w:r>
      <w:r>
        <w:t xml:space="preserve">   feliz    </w:t>
      </w:r>
      <w:r>
        <w:t xml:space="preserve">   furioso    </w:t>
      </w:r>
      <w:r>
        <w:t xml:space="preserve">   irritado    </w:t>
      </w:r>
      <w:r>
        <w:t xml:space="preserve">   listo    </w:t>
      </w:r>
      <w:r>
        <w:t xml:space="preserve">   loco    </w:t>
      </w:r>
      <w:r>
        <w:t xml:space="preserve">   mal    </w:t>
      </w:r>
      <w:r>
        <w:t xml:space="preserve">   molesto    </w:t>
      </w:r>
      <w:r>
        <w:t xml:space="preserve">   nervioso    </w:t>
      </w:r>
      <w:r>
        <w:t xml:space="preserve">   ocupado    </w:t>
      </w:r>
      <w:r>
        <w:t xml:space="preserve">   preocupado    </w:t>
      </w:r>
      <w:r>
        <w:t xml:space="preserve">   sorprendido    </w:t>
      </w:r>
      <w:r>
        <w:t xml:space="preserve">   trsite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Estar &amp; Emotions</dc:title>
  <dcterms:created xsi:type="dcterms:W3CDTF">2021-10-11T06:30:41Z</dcterms:created>
  <dcterms:modified xsi:type="dcterms:W3CDTF">2021-10-11T06:30:41Z</dcterms:modified>
</cp:coreProperties>
</file>