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Estate Planning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Property    </w:t>
      </w:r>
      <w:r>
        <w:t xml:space="preserve">   Trustee    </w:t>
      </w:r>
      <w:r>
        <w:t xml:space="preserve">   Estate Plan    </w:t>
      </w:r>
      <w:r>
        <w:t xml:space="preserve">   Will    </w:t>
      </w:r>
      <w:r>
        <w:t xml:space="preserve">   Joint Tenancy    </w:t>
      </w:r>
      <w:r>
        <w:t xml:space="preserve">   Revocable    </w:t>
      </w:r>
      <w:r>
        <w:t xml:space="preserve">   Document    </w:t>
      </w:r>
      <w:r>
        <w:t xml:space="preserve">   Guardian    </w:t>
      </w:r>
      <w:r>
        <w:t xml:space="preserve">   Original    </w:t>
      </w:r>
      <w:r>
        <w:t xml:space="preserve">   Minor    </w:t>
      </w:r>
      <w:r>
        <w:t xml:space="preserve">   Fiduciary    </w:t>
      </w:r>
      <w:r>
        <w:t xml:space="preserve">   Codicil    </w:t>
      </w:r>
      <w:r>
        <w:t xml:space="preserve">   Executor    </w:t>
      </w:r>
      <w:r>
        <w:t xml:space="preserve">   Trust    </w:t>
      </w:r>
      <w:r>
        <w:t xml:space="preserve">   Power of Attorney    </w:t>
      </w:r>
      <w:r>
        <w:t xml:space="preserve">   Beneficiary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Planning </dc:title>
  <dcterms:created xsi:type="dcterms:W3CDTF">2021-10-11T06:31:51Z</dcterms:created>
  <dcterms:modified xsi:type="dcterms:W3CDTF">2021-10-11T06:31:51Z</dcterms:modified>
</cp:coreProperties>
</file>