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Esthetician crossword part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If the skin care centers income is greater than the operating expences, the skin center is concidered operating 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muscles respond to conscious commands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fluid part of the blood which red and white blood cells and blood platlets and suspended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science that studies relationships bwtween people and their work environment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are the units of energy measured in food?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utilities, supplies, cost of promotions, postage and taxes are identified as which type of costs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microorganism is an infectious agent that replicates itself only within cells of living hosts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type of insurance covers the cost of a lawsuit or settlement resulting from damage inflicted on a client during a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place where you can find hazzards associated with products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constant direct current of low voltage and high amperage in electrotherapy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type of business is owned by the shareholders or members who have funds invested in the company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Esthetician crossword part 1</dc:title>
  <dcterms:created xsi:type="dcterms:W3CDTF">2021-11-13T03:41:00Z</dcterms:created>
  <dcterms:modified xsi:type="dcterms:W3CDTF">2021-11-13T03:41:00Z</dcterms:modified>
</cp:coreProperties>
</file>