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Esthetics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bronzer    </w:t>
      </w:r>
      <w:r>
        <w:t xml:space="preserve">   concealer    </w:t>
      </w:r>
      <w:r>
        <w:t xml:space="preserve">   blush    </w:t>
      </w:r>
      <w:r>
        <w:t xml:space="preserve">   eyeshadow    </w:t>
      </w:r>
      <w:r>
        <w:t xml:space="preserve">   eyeliner    </w:t>
      </w:r>
      <w:r>
        <w:t xml:space="preserve">   powder    </w:t>
      </w:r>
      <w:r>
        <w:t xml:space="preserve">   mascara    </w:t>
      </w:r>
      <w:r>
        <w:t xml:space="preserve">   foundation    </w:t>
      </w:r>
      <w:r>
        <w:t xml:space="preserve">   astringent    </w:t>
      </w:r>
      <w:r>
        <w:t xml:space="preserve">   steam    </w:t>
      </w:r>
      <w:r>
        <w:t xml:space="preserve">   scrub    </w:t>
      </w:r>
      <w:r>
        <w:t xml:space="preserve">   cleanser    </w:t>
      </w:r>
      <w:r>
        <w:t xml:space="preserve">   toner    </w:t>
      </w:r>
      <w:r>
        <w:t xml:space="preserve">   lotion    </w:t>
      </w:r>
      <w:r>
        <w:t xml:space="preserve">   moisturizer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Esthetics</dc:title>
  <dcterms:created xsi:type="dcterms:W3CDTF">2021-10-11T06:31:50Z</dcterms:created>
  <dcterms:modified xsi:type="dcterms:W3CDTF">2021-10-11T06:31:50Z</dcterms:modified>
</cp:coreProperties>
</file>