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Esthetics 1- Facial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circular massage technique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Rapid/repeated striking massage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Kneading massage technique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Creams, shea butter, essential oils...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Washing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Largest organ of the body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Smooth rhythmic stroking motions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removal of dead skin cells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Product covering face for 10 minutes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Removal of debris from pores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Hot humidity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Movements relaxing and stimulating the 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 balancing product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Esthetics 1- Facial</dc:title>
  <dcterms:created xsi:type="dcterms:W3CDTF">2021-10-11T06:31:22Z</dcterms:created>
  <dcterms:modified xsi:type="dcterms:W3CDTF">2021-10-11T06:31:22Z</dcterms:modified>
</cp:coreProperties>
</file>