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Esthetics III - Spa Body Treatments - Chapter 19</w:t>
      </w:r>
    </w:p>
    <w:p>
      <w:pPr>
        <w:pStyle w:val="Questions"/>
      </w:pPr>
      <w:r>
        <w:t xml:space="preserve">1. BODY RSPWA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DOBY CBSRUS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DBOY KMASS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YHYERPRDTAOH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ERAPOLETNHBYA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SETON EGSAMAS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TOFO FGLXEOERYLO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YACRVDEIU RTNEESMATT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9. SNLUSSE GNITANN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LTSA CVAE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YTHOPREARYC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DLE ANAUS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Esthetics III - Spa Body Treatments - Chapter 19</dc:title>
  <dcterms:created xsi:type="dcterms:W3CDTF">2021-10-11T06:32:38Z</dcterms:created>
  <dcterms:modified xsi:type="dcterms:W3CDTF">2021-10-11T06:32:38Z</dcterms:modified>
</cp:coreProperties>
</file>