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Estons Questions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is estons favorite song by Morgan Wallen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Estons favorite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music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School that eston came from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Estons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Estons 2nd favorite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Estons favorite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year did Eston come to HP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Estons favorite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estons favorite sport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Estons Questions</dc:title>
  <dcterms:created xsi:type="dcterms:W3CDTF">2021-10-11T06:32:27Z</dcterms:created>
  <dcterms:modified xsi:type="dcterms:W3CDTF">2021-10-11T06:32:27Z</dcterms:modified>
</cp:coreProperties>
</file>