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Ethan Oberholser Vocab. Unit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greedy, very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living permanently in one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series of notes explaining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brawl or noisy quarrel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state of being faithful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delay leaving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aspect or side of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clumsy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make peaceful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painful regret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over self-satisfying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length of time that something continues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talk or act in a noisy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lost the feeling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prove incorrect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stubborn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interferes with progress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causing fear from strangeness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summary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sharp point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Oberholser Vocab. Unit 5</dc:title>
  <dcterms:created xsi:type="dcterms:W3CDTF">2022-01-24T03:40:07Z</dcterms:created>
  <dcterms:modified xsi:type="dcterms:W3CDTF">2022-01-24T03:40:07Z</dcterms:modified>
</cp:coreProperties>
</file>