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 Stoll's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&gt;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Ꝏ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&gt;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Ꝏ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12(36² – 2y) / 6                                y =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3(6t * 61) + 9²                                  t =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3(23q / 9) - 6³                         q =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/ (v – 8) + 8²                              v =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 – (3h * 6) + 6³                                   h =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 – (9w + 4²) * 6                                 w =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4(5²u / 6) * 7                                       u =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 - (35 + 23²) – 7                                    j = 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7(7p + 6³) + 6                                     p =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27(6x + 5²) + 8                                 x =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9(7 * z²) - 3                                    z = 54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3(9r – 7) + 16³                                    r =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b(23 – 2³) + 6                                 b = 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9(23² / 5e) * 8                              e =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 – (52 * 4) * 4³                               g = 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7(d + 32) - 34²                                      d =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45(6k + 6³) / 2                                     k =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 + (63n + 17³) / 2                          n =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 / (a² + 54) - 6                                   a = 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 – (12 / 3²) * 6                                      m = 43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Stoll's Crossword Puzzle</dc:title>
  <dcterms:created xsi:type="dcterms:W3CDTF">2021-10-11T06:31:04Z</dcterms:created>
  <dcterms:modified xsi:type="dcterms:W3CDTF">2021-10-11T06:31:04Z</dcterms:modified>
</cp:coreProperties>
</file>