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Ethan's Underwater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fingermark    </w:t>
      </w:r>
      <w:r>
        <w:t xml:space="preserve">   perch    </w:t>
      </w:r>
      <w:r>
        <w:t xml:space="preserve">   tuna    </w:t>
      </w:r>
      <w:r>
        <w:t xml:space="preserve">   dhufish    </w:t>
      </w:r>
      <w:r>
        <w:t xml:space="preserve">   bonefish    </w:t>
      </w:r>
      <w:r>
        <w:t xml:space="preserve">   bluefish    </w:t>
      </w:r>
      <w:r>
        <w:t xml:space="preserve">   trevella    </w:t>
      </w:r>
      <w:r>
        <w:t xml:space="preserve">   drumer    </w:t>
      </w:r>
      <w:r>
        <w:t xml:space="preserve">   bass    </w:t>
      </w:r>
      <w:r>
        <w:t xml:space="preserve">   bream    </w:t>
      </w:r>
      <w:r>
        <w:t xml:space="preserve">   toadfish    </w:t>
      </w:r>
      <w:r>
        <w:t xml:space="preserve">   shark    </w:t>
      </w:r>
      <w:r>
        <w:t xml:space="preserve">   parrotfish    </w:t>
      </w:r>
      <w:r>
        <w:t xml:space="preserve">   sweetlip    </w:t>
      </w:r>
      <w:r>
        <w:t xml:space="preserve">   emperor    </w:t>
      </w:r>
      <w:r>
        <w:t xml:space="preserve">   mackerel    </w:t>
      </w:r>
      <w:r>
        <w:t xml:space="preserve">   cobia    </w:t>
      </w:r>
      <w:r>
        <w:t xml:space="preserve">   queenfish    </w:t>
      </w:r>
      <w:r>
        <w:t xml:space="preserve">   marlin    </w:t>
      </w:r>
      <w:r>
        <w:t xml:space="preserve">   stingray    </w:t>
      </w:r>
      <w:r>
        <w:t xml:space="preserve">   trout    </w:t>
      </w:r>
      <w:r>
        <w:t xml:space="preserve">   lobster    </w:t>
      </w:r>
      <w:r>
        <w:t xml:space="preserve">   prawn    </w:t>
      </w:r>
      <w:r>
        <w:t xml:space="preserve">   yabby    </w:t>
      </w:r>
      <w:r>
        <w:t xml:space="preserve">   garfish    </w:t>
      </w:r>
      <w:r>
        <w:t xml:space="preserve">   mudcrab    </w:t>
      </w:r>
      <w:r>
        <w:t xml:space="preserve">   catfish    </w:t>
      </w:r>
      <w:r>
        <w:t xml:space="preserve">   flathead    </w:t>
      </w:r>
      <w:r>
        <w:t xml:space="preserve">   salmon    </w:t>
      </w:r>
      <w:r>
        <w:t xml:space="preserve">   mullet    </w:t>
      </w:r>
      <w:r>
        <w:t xml:space="preserve">   tailor    </w:t>
      </w:r>
      <w:r>
        <w:t xml:space="preserve">   whiting    </w:t>
      </w:r>
      <w:r>
        <w:t xml:space="preserve">   cod    </w:t>
      </w:r>
      <w:r>
        <w:t xml:space="preserve">   snapper    </w:t>
      </w:r>
      <w:r>
        <w:t xml:space="preserve">   groper    </w:t>
      </w:r>
      <w:r>
        <w:t xml:space="preserve">   barramundi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Ethan's Underwater Words</dc:title>
  <dcterms:created xsi:type="dcterms:W3CDTF">2021-10-11T06:32:27Z</dcterms:created>
  <dcterms:modified xsi:type="dcterms:W3CDTF">2021-10-11T06:32:27Z</dcterms:modified>
</cp:coreProperties>
</file>