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Ethans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PINK RANGER    </w:t>
      </w:r>
      <w:r>
        <w:t xml:space="preserve">   SOCKS    </w:t>
      </w:r>
      <w:r>
        <w:t xml:space="preserve">   TOM    </w:t>
      </w:r>
      <w:r>
        <w:t xml:space="preserve">   MUMMY    </w:t>
      </w:r>
      <w:r>
        <w:t xml:space="preserve">   MICHAEL    </w:t>
      </w:r>
      <w:r>
        <w:t xml:space="preserve">   NANNY    </w:t>
      </w:r>
      <w:r>
        <w:t xml:space="preserve">   PONG    </w:t>
      </w:r>
      <w:r>
        <w:t xml:space="preserve">   ETHAN    </w:t>
      </w:r>
      <w:r>
        <w:t xml:space="preserve">   CRAZY    </w:t>
      </w:r>
      <w:r>
        <w:t xml:space="preserve">   MAD    </w:t>
      </w:r>
      <w:r>
        <w:t xml:space="preserve">   TYRANNOSAURUS REX    </w:t>
      </w:r>
      <w:r>
        <w:t xml:space="preserve">   SPINOSAURUS    </w:t>
      </w:r>
      <w:r>
        <w:t xml:space="preserve">   DINOSAUR    </w:t>
      </w:r>
      <w:r>
        <w:t xml:space="preserve">   CROCODILE    </w:t>
      </w:r>
      <w:r>
        <w:t xml:space="preserve">   NINJA DRAGON    </w:t>
      </w:r>
      <w:r>
        <w:t xml:space="preserve">   WATER DRAGON    </w:t>
      </w:r>
      <w:r>
        <w:t xml:space="preserve">   DEMON DRAGON    </w:t>
      </w:r>
      <w:r>
        <w:t xml:space="preserve">   ICE DRAGON    </w:t>
      </w:r>
      <w:r>
        <w:t xml:space="preserve">   FIRE DRAGON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Ethans Wordsearch</dc:title>
  <dcterms:created xsi:type="dcterms:W3CDTF">2021-10-14T03:45:02Z</dcterms:created>
  <dcterms:modified xsi:type="dcterms:W3CDTF">2021-10-14T03:45:02Z</dcterms:modified>
</cp:coreProperties>
</file>