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Ethans list 9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friends    </w:t>
      </w:r>
      <w:r>
        <w:t xml:space="preserve">   graceful    </w:t>
      </w:r>
      <w:r>
        <w:t xml:space="preserve">   shall    </w:t>
      </w:r>
      <w:r>
        <w:t xml:space="preserve">   carry    </w:t>
      </w:r>
      <w:r>
        <w:t xml:space="preserve">   flies    </w:t>
      </w:r>
      <w:r>
        <w:t xml:space="preserve">   trail    </w:t>
      </w:r>
      <w:r>
        <w:t xml:space="preserve">   clean    </w:t>
      </w:r>
      <w:r>
        <w:t xml:space="preserve">   inventor    </w:t>
      </w:r>
      <w:r>
        <w:t xml:space="preserve">   dirt    </w:t>
      </w:r>
      <w:r>
        <w:t xml:space="preserve">   bank    </w:t>
      </w:r>
      <w:r>
        <w:t xml:space="preserve">   movie    </w:t>
      </w:r>
      <w:r>
        <w:t xml:space="preserve">   glue    </w:t>
      </w:r>
      <w:r>
        <w:t xml:space="preserve">   fault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Ethans list 9 </dc:title>
  <dcterms:created xsi:type="dcterms:W3CDTF">2021-10-11T06:30:52Z</dcterms:created>
  <dcterms:modified xsi:type="dcterms:W3CDTF">2021-10-11T06:30:52Z</dcterms:modified>
</cp:coreProperties>
</file>