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Ethos, Pathos, Logos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Appeal to logic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Examining the other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Appeal to ethics or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Stance on an argument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Knowledge that deals with moral principles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Art of effective or persuasive speaking or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Reasoning conducted or assessed according to strict principles of validity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person to write about rhetoric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 back to original argument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instinctive or intuitive feeling as distinguished from reasoning or knowledge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Appealing to emotion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Ethos, Pathos, Logos</dc:title>
  <dcterms:created xsi:type="dcterms:W3CDTF">2021-10-11T06:32:29Z</dcterms:created>
  <dcterms:modified xsi:type="dcterms:W3CDTF">2021-10-11T06:32:29Z</dcterms:modified>
</cp:coreProperties>
</file>