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Etymology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swelling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fascination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illness affecting speech and understanding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resembling a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dead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inflamed area in body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condescend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barely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switch to another track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sheep-like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agitate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examination of body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curative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bear-like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ape-like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fish-like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lion-like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devious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sluggish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goat-like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science of causes and origins of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hardening of the arteries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unconscious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body part replacement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cancer causing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rapacious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willowy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pretends to be 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contraceptive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recoil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ill-tempered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relating to swin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snake-like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relating to a bull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commonplace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surgical removal of 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lizard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pertaining to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debatable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Etymology</dc:title>
  <dcterms:created xsi:type="dcterms:W3CDTF">2021-10-12T20:22:58Z</dcterms:created>
  <dcterms:modified xsi:type="dcterms:W3CDTF">2021-10-12T20:22:58Z</dcterms:modified>
</cp:coreProperties>
</file>