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Etymology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abjure    </w:t>
      </w:r>
      <w:r>
        <w:t xml:space="preserve">   adherent    </w:t>
      </w:r>
      <w:r>
        <w:t xml:space="preserve">   analgesic    </w:t>
      </w:r>
      <w:r>
        <w:t xml:space="preserve">   caustic    </w:t>
      </w:r>
      <w:r>
        <w:t xml:space="preserve">   chiromancy    </w:t>
      </w:r>
      <w:r>
        <w:t xml:space="preserve">   circumlocution    </w:t>
      </w:r>
      <w:r>
        <w:t xml:space="preserve">   confluence    </w:t>
      </w:r>
      <w:r>
        <w:t xml:space="preserve">   depose    </w:t>
      </w:r>
      <w:r>
        <w:t xml:space="preserve">   diaphanous    </w:t>
      </w:r>
      <w:r>
        <w:t xml:space="preserve">   discursive    </w:t>
      </w:r>
      <w:r>
        <w:t xml:space="preserve">   egomania    </w:t>
      </w:r>
      <w:r>
        <w:t xml:space="preserve">   egregious    </w:t>
      </w:r>
      <w:r>
        <w:t xml:space="preserve">   gregarious    </w:t>
      </w:r>
      <w:r>
        <w:t xml:space="preserve">   ichthyologist    </w:t>
      </w:r>
      <w:r>
        <w:t xml:space="preserve">   ingenuous    </w:t>
      </w:r>
      <w:r>
        <w:t xml:space="preserve">   intractable    </w:t>
      </w:r>
      <w:r>
        <w:t xml:space="preserve">   intransigent    </w:t>
      </w:r>
      <w:r>
        <w:t xml:space="preserve">   mollify    </w:t>
      </w:r>
      <w:r>
        <w:t xml:space="preserve">   oligarchy    </w:t>
      </w:r>
      <w:r>
        <w:t xml:space="preserve">   perfidious    </w:t>
      </w:r>
      <w:r>
        <w:t xml:space="preserve">   perspicuous    </w:t>
      </w:r>
      <w:r>
        <w:t xml:space="preserve">   polyglot    </w:t>
      </w:r>
      <w:r>
        <w:t xml:space="preserve">   sinecure    </w:t>
      </w:r>
      <w:r>
        <w:t xml:space="preserve">   soliloquy    </w:t>
      </w:r>
      <w:r>
        <w:t xml:space="preserve">   somniferous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Etymology Word Search</dc:title>
  <dcterms:created xsi:type="dcterms:W3CDTF">2021-10-11T06:33:19Z</dcterms:created>
  <dcterms:modified xsi:type="dcterms:W3CDTF">2021-10-11T06:33:19Z</dcterms:modified>
</cp:coreProperties>
</file>