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Etymology list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Jessica _____ is a celebrity.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Excused and unexcused.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complete sets of chromosomes.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build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bacteria, microorganism.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Expressing an idea in a clever and amusing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Many pools have this chemical in them.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Sequence of single music notes.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root meaning is "blue"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type of ENZYME.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active so the body breathes in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are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Mrs. Mathews gives ____ points when you win bingo.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cell structure fills up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 four base pairs in the DNA sequence.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Etymology list 12</dc:title>
  <dcterms:created xsi:type="dcterms:W3CDTF">2021-10-12T20:23:02Z</dcterms:created>
  <dcterms:modified xsi:type="dcterms:W3CDTF">2021-10-12T20:23:02Z</dcterms:modified>
</cp:coreProperties>
</file>