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Eukaryotic Cell Structure &amp; Cell Boundaries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the assembly of ribosomes begin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Portion of the cell outside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Serve as the “fingerprints”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Stores things , and cells contain places for storage as well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Regulate what enters and leaves the cell and also provides protection and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Helps support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Double layered  sheet composition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 organelles filled with enzymes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protein that allows the transport of specific substances across a cell membrane.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Site where lipid components of the cell membrane are assembled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Cells have genetic material that is not contained in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Modifies , sort, and package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proteins are assembled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Located near the nucleus and help organize cell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Organelles that convert the chemical energy stored in food into compounds that are more convenient for the cell to use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Cells that contain true 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Provide support and protection for the cell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Eukaryotic Cell Structure &amp; Cell Boundaries </dc:title>
  <dcterms:created xsi:type="dcterms:W3CDTF">2021-10-11T06:32:35Z</dcterms:created>
  <dcterms:modified xsi:type="dcterms:W3CDTF">2021-10-11T06:32:35Z</dcterms:modified>
</cp:coreProperties>
</file>