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Eukaryotic Gene Expression Regulation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transcription factors that bind to core promoter region to help in the binding of RNA polymerase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specific transcription factor that binds to enhancer elements to stimulate the transcription of a gene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binds to and degrades RNA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heritable changes that do not alter the DNA sequence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transcription factors that bind to different regions outside of the core promoter region and interact with proteins to enhance or repress RNA polymerase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organelle that degrades proteins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binding sequences or sites for specific transcription factors that help increase or enhance transcription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epigenetic modification in which the addition of a methyl group to a DNA molecule leads to gene silencing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loosely packed nucleosomes that is associated with gene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long an RNA molecule will be intact in the cytoplasm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protein that binds to the promotor or enhancer region to influence transcription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tightly packed nucleosomes that tend to not express genes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epigenetic modification that involves the adding or removing of acetyl functional group which leads to gene expression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protein complex that binds with miRNA to RNA to degrade it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Eukaryotic Gene Expression Regulation</dc:title>
  <dcterms:created xsi:type="dcterms:W3CDTF">2021-12-07T10:42:20Z</dcterms:created>
  <dcterms:modified xsi:type="dcterms:W3CDTF">2021-12-07T10:42:20Z</dcterms:modified>
</cp:coreProperties>
</file>