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Euro 2021 Countries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Austria    </w:t>
      </w:r>
      <w:r>
        <w:t xml:space="preserve">   Belgium    </w:t>
      </w:r>
      <w:r>
        <w:t xml:space="preserve">   Croatia    </w:t>
      </w:r>
      <w:r>
        <w:t xml:space="preserve">   CzechRepublic    </w:t>
      </w:r>
      <w:r>
        <w:t xml:space="preserve">   Denmark    </w:t>
      </w:r>
      <w:r>
        <w:t xml:space="preserve">   England    </w:t>
      </w:r>
      <w:r>
        <w:t xml:space="preserve">   Finland    </w:t>
      </w:r>
      <w:r>
        <w:t xml:space="preserve">   France,    </w:t>
      </w:r>
      <w:r>
        <w:t xml:space="preserve">   Germany    </w:t>
      </w:r>
      <w:r>
        <w:t xml:space="preserve">   Italy    </w:t>
      </w:r>
      <w:r>
        <w:t xml:space="preserve">   Netherlands    </w:t>
      </w:r>
      <w:r>
        <w:t xml:space="preserve">   Poland    </w:t>
      </w:r>
      <w:r>
        <w:t xml:space="preserve">   Portugal    </w:t>
      </w:r>
      <w:r>
        <w:t xml:space="preserve">   Russia    </w:t>
      </w:r>
      <w:r>
        <w:t xml:space="preserve">   Spain    </w:t>
      </w:r>
      <w:r>
        <w:t xml:space="preserve">   Sweden    </w:t>
      </w:r>
      <w:r>
        <w:t xml:space="preserve">   Switzerland    </w:t>
      </w:r>
      <w:r>
        <w:t xml:space="preserve">   Turkey    </w:t>
      </w:r>
      <w:r>
        <w:t xml:space="preserve">   Ukraine    </w:t>
      </w:r>
      <w:r>
        <w:t xml:space="preserve">   Wales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 2021 Countries</dc:title>
  <dcterms:created xsi:type="dcterms:W3CDTF">2021-10-11T06:33:53Z</dcterms:created>
  <dcterms:modified xsi:type="dcterms:W3CDTF">2021-10-11T06:33:53Z</dcterms:modified>
</cp:coreProperties>
</file>