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Rumunijoje esantys kalnai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Šiaurės Europoje esantis vandenynas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Sąsiauris skiriantis Juodąja ir Egėjo jūras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Vokietijos sostinė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Lietuvos trumpiausia siena yra su..?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Kalnai Rusijoje žymintys Europos ribas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Jūra esanti tarp Kroatijos ir Italijos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Upė tekanti per Lisabona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Graikijos mitologijoje dažnai minimas kalnas, kur gyvena dievai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Upė prasidedanti Švarcvalde ir užsibaigianti Juodojoje jūroje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Čekijos sostinė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Sąsiauris tarp Ispanijos ir Maroko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Kalnai tarp Ispanijos ir Prancūzijos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Sąsiauris tarp Italijos ir Albanijos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Norvegijos krantų tipas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Jūra į Šiaurę nuo Baltijos jūros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Apeninų pusiasalį įsikūrusi valstybė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Jūra skirianti Europa nuo Afrikos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Upė tekanti per Paryžių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Šveicarijos sostinė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</dc:title>
  <dcterms:created xsi:type="dcterms:W3CDTF">2021-10-11T06:32:58Z</dcterms:created>
  <dcterms:modified xsi:type="dcterms:W3CDTF">2021-10-11T06:32:58Z</dcterms:modified>
</cp:coreProperties>
</file>