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Europe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thick subsurface layer of soil that remains frozen throughout the year, occurring chiefly in polar regions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relating to or constituting several cultural or ethnic groups within a society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mass of snow ice and rocks falling rapidly down a mountainside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goods bought and used by consumers, rather than by manufacturers for producing other goods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cultural rebirth that occurred in Europe from roughly the 14th through the middle of the 17th century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particular form of a language that is peculiar to a specific region or social group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dominant social system in medieval Europe, in which the nobility held lands from the crown in exchange for military service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government undertakes to protect the health and well-being of its citizens, especially those in financial or social need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hot wind, often dusty or rainy, blowing from North Africa across the Mediterranean to South Europe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 hot southerly wind on the northern slopes of the Alps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16th- century movement for the reform of abuses in the Roman catholic church ending in the establishment of the reformed and protestant churches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state of political hostility between countries characterized by threats, propaganda,and other measures shortof open warfare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strong, cold northwesterly wind that blows through the Rhone valley and southern France into the Mediterranean, mainly in winter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method of crop and livestock production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brown, soil- like material characteristics of boggy, acid ground, consisting of partly decomposed vegetation matter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medieval military expedition, one of a series made by Europeans to recover the holy land from the Muslims in the 11th, 12th, and 13th centuries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group of languages related through descent from a common ancestral language or parental language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political theory derived from Karl Marx, advocating class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Long, narrow, deep inlet of the sea between high cliffs, as in Nirway and Iceland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Piece of low-lying land reclaimed from the sea or a river and protected by dikes, especially in the Netherlands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vegetation consisting chiefly of tangled shrubs and thorny bushes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destruction or slaughter on a mass scale, especially caused by fire or nuclear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person who has been forced to leave their country in order to escape war, persecution, or natural disaster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city that with its  surrounding territory forms an independent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tax or duty to be paid on a particular class of imports or experts</w:t>
            </w:r>
          </w:p>
        </w:tc>
      </w:tr>
    </w:tbl>
    <w:p>
      <w:pPr>
        <w:pStyle w:val="WordBankLarge"/>
      </w:pPr>
      <w:r>
        <w:t xml:space="preserve">   Fjord    </w:t>
      </w:r>
      <w:r>
        <w:t xml:space="preserve">   Polder    </w:t>
      </w:r>
      <w:r>
        <w:t xml:space="preserve">   Peat    </w:t>
      </w:r>
      <w:r>
        <w:t xml:space="preserve">   Mistral    </w:t>
      </w:r>
      <w:r>
        <w:t xml:space="preserve">   Sirocco    </w:t>
      </w:r>
      <w:r>
        <w:t xml:space="preserve">   Permafrost    </w:t>
      </w:r>
      <w:r>
        <w:t xml:space="preserve">   Foehn    </w:t>
      </w:r>
      <w:r>
        <w:t xml:space="preserve">   Avalanche    </w:t>
      </w:r>
      <w:r>
        <w:t xml:space="preserve">   Chaparral    </w:t>
      </w:r>
      <w:r>
        <w:t xml:space="preserve">   Multicultural    </w:t>
      </w:r>
      <w:r>
        <w:t xml:space="preserve">   Refugee    </w:t>
      </w:r>
      <w:r>
        <w:t xml:space="preserve">   City-State    </w:t>
      </w:r>
      <w:r>
        <w:t xml:space="preserve">   Feudalism    </w:t>
      </w:r>
      <w:r>
        <w:t xml:space="preserve">   Crusades    </w:t>
      </w:r>
      <w:r>
        <w:t xml:space="preserve">   Renaissance    </w:t>
      </w:r>
      <w:r>
        <w:t xml:space="preserve">   Reformation    </w:t>
      </w:r>
      <w:r>
        <w:t xml:space="preserve">   Communism    </w:t>
      </w:r>
      <w:r>
        <w:t xml:space="preserve">   Holocaust    </w:t>
      </w:r>
      <w:r>
        <w:t xml:space="preserve">   Cold War    </w:t>
      </w:r>
      <w:r>
        <w:t xml:space="preserve">   Dialect    </w:t>
      </w:r>
      <w:r>
        <w:t xml:space="preserve">   Language Family    </w:t>
      </w:r>
      <w:r>
        <w:t xml:space="preserve">   welfare state    </w:t>
      </w:r>
      <w:r>
        <w:t xml:space="preserve">   Organic Farming    </w:t>
      </w:r>
      <w:r>
        <w:t xml:space="preserve">   Consumer Goods    </w:t>
      </w:r>
      <w:r>
        <w:t xml:space="preserve">   Tariff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</dc:title>
  <dcterms:created xsi:type="dcterms:W3CDTF">2021-10-11T06:32:41Z</dcterms:created>
  <dcterms:modified xsi:type="dcterms:W3CDTF">2021-10-11T06:32:41Z</dcterms:modified>
</cp:coreProperties>
</file>