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 and Russia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Volga River    </w:t>
      </w:r>
      <w:r>
        <w:t xml:space="preserve">   Scandinavia    </w:t>
      </w:r>
      <w:r>
        <w:t xml:space="preserve">   Ob River    </w:t>
      </w:r>
      <w:r>
        <w:t xml:space="preserve">   Northern European Plain    </w:t>
      </w:r>
      <w:r>
        <w:t xml:space="preserve">   Lake Baikal    </w:t>
      </w:r>
      <w:r>
        <w:t xml:space="preserve">   Kamchatka Peninsula    </w:t>
      </w:r>
      <w:r>
        <w:t xml:space="preserve">   Danube River    </w:t>
      </w:r>
      <w:r>
        <w:t xml:space="preserve">   Central Siberian Plateau    </w:t>
      </w:r>
      <w:r>
        <w:t xml:space="preserve">   Caucasus Mountains    </w:t>
      </w:r>
      <w:r>
        <w:t xml:space="preserve">   Black Sea    </w:t>
      </w:r>
      <w:r>
        <w:t xml:space="preserve">   Baltic Sea    </w:t>
      </w:r>
      <w:r>
        <w:t xml:space="preserve">   Alps    </w:t>
      </w:r>
      <w:r>
        <w:t xml:space="preserve">   United Kingdom    </w:t>
      </w:r>
      <w:r>
        <w:t xml:space="preserve">   Ukraine    </w:t>
      </w:r>
      <w:r>
        <w:t xml:space="preserve">   Spain    </w:t>
      </w:r>
      <w:r>
        <w:t xml:space="preserve">   Russia    </w:t>
      </w:r>
      <w:r>
        <w:t xml:space="preserve">   Poland    </w:t>
      </w:r>
      <w:r>
        <w:t xml:space="preserve">   Lithuania    </w:t>
      </w:r>
      <w:r>
        <w:t xml:space="preserve">   Italy    </w:t>
      </w:r>
      <w:r>
        <w:t xml:space="preserve">   Hungary    </w:t>
      </w:r>
      <w:r>
        <w:t xml:space="preserve">   Greece    </w:t>
      </w:r>
      <w:r>
        <w:t xml:space="preserve">   Germany    </w:t>
      </w:r>
      <w:r>
        <w:t xml:space="preserve">   France    </w:t>
      </w:r>
      <w:r>
        <w:t xml:space="preserve">   Austria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 and Russia</dc:title>
  <dcterms:created xsi:type="dcterms:W3CDTF">2021-10-11T06:33:38Z</dcterms:created>
  <dcterms:modified xsi:type="dcterms:W3CDTF">2021-10-11T06:33:38Z</dcterms:modified>
</cp:coreProperties>
</file>