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Europe history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Brought world war 1 to an end ; ended the state of war between Germany and allied powers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theory or system of social organization based on the holding of all property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guarded concrete barrier that physically and ideologically divided Berlin into two parts from 1961-1989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boundary dividing Europe into two separate areas from the end of WW2 in 1945 until the end of the Cold War in 1991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ideology and set of practices associated with the 20th century nazi party; a form of fascism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Hatred of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period of low economic activity when many people lose their jobs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guarded compound for the detention or imprisonment of Jews established by the nazis is ww1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Was German dictator who was the leader of the Nazi party during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Russian communist and the leader of bulshevik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 of a city in which members of a minority group live, as a result of social, legal, or economic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in 1990 in which the German Democratic Republic and the federal republic joined together to reunite the nation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socialist/ communism state that existed from 1922-1991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was a genocide in which Adolf Hitler's Nazi Germany and its WW2 collaborators killed over six million Jews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Governmental system led by a dictator having complete power, forcibly suppressing opposition and criticism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Agreement to end fighting; cease fire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influence an audience by presenting facts selectively to encourage a particular synthesis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 history crossword puzzle </dc:title>
  <dcterms:created xsi:type="dcterms:W3CDTF">2021-10-11T06:32:38Z</dcterms:created>
  <dcterms:modified xsi:type="dcterms:W3CDTF">2021-10-11T06:32:38Z</dcterms:modified>
</cp:coreProperties>
</file>