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 history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notional barrier separating the former Soviet bloc and the west prior to the decline of communism that followed the political events in Eastern Europe in 1981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important of the peace treaties that brought world war 1 to an end. The treaty ended the state of war between Germany and the allied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was the Soviets leader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 a state of geopolitical tension after World War II between powers in the eastern bloc and powers in the western bloc.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 a genocide in which adolf hitlers nazi germany and it’s World War II collaborators killed some six million European Jews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Russia perioa were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Put in or restrict to an isolated or segregated area or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Were the nations that fought in World War II against the allied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was the name that referred to the former communist states of Eastern Europe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political principles of national socialist German workers party 🎉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Hostity to or prejudice against Jews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Austria-Hungary, Germany, the Ottoman Empire, and Bulgaria are known as the central 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 Britain, France, Soviet Union, United States,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German political who was the leader of the nazi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the process in 1990 in which the German Democratic Republic joined the federal republic of Germany to from the reunited nation of germany 🇩🇪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Were the countries that together opposed the axis powers during the Second World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period of low economic activity when many people lose their jobs.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committee of cardinals of the Roman Catholic Church responsible for foreign missions.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Nazi Germany maintained concentration camp throughout the territories it controlled before and during the Second World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Leading to a society in which all property is publicly owned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Agreement to end fighting, cease-fire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Was a guarded concrete barrier that physically and ideologically divided Berlin from 1961 to 1989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Government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Allied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 history vocabulary </dc:title>
  <dcterms:created xsi:type="dcterms:W3CDTF">2021-10-11T06:32:47Z</dcterms:created>
  <dcterms:modified xsi:type="dcterms:W3CDTF">2021-10-11T06:32:47Z</dcterms:modified>
</cp:coreProperties>
</file>