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European Capital Cities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Berlin    </w:t>
      </w:r>
      <w:r>
        <w:t xml:space="preserve">   Bern    </w:t>
      </w:r>
      <w:r>
        <w:t xml:space="preserve">   Budapest    </w:t>
      </w:r>
      <w:r>
        <w:t xml:space="preserve">   Copenhagen    </w:t>
      </w:r>
      <w:r>
        <w:t xml:space="preserve">   Helsinki    </w:t>
      </w:r>
      <w:r>
        <w:t xml:space="preserve">   Lisbon    </w:t>
      </w:r>
      <w:r>
        <w:t xml:space="preserve">   London    </w:t>
      </w:r>
      <w:r>
        <w:t xml:space="preserve">   Madrid    </w:t>
      </w:r>
      <w:r>
        <w:t xml:space="preserve">   Moscow    </w:t>
      </w:r>
      <w:r>
        <w:t xml:space="preserve">   Oslo    </w:t>
      </w:r>
      <w:r>
        <w:t xml:space="preserve">   Paris    </w:t>
      </w:r>
      <w:r>
        <w:t xml:space="preserve">   Reykjavik    </w:t>
      </w:r>
      <w:r>
        <w:t xml:space="preserve">   Stockholm    </w:t>
      </w:r>
      <w:r>
        <w:t xml:space="preserve">   Vienna    </w:t>
      </w:r>
      <w:r>
        <w:t xml:space="preserve">   Warsaw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European Capital Cities</dc:title>
  <dcterms:created xsi:type="dcterms:W3CDTF">2021-10-11T06:33:36Z</dcterms:created>
  <dcterms:modified xsi:type="dcterms:W3CDTF">2021-10-11T06:33:36Z</dcterms:modified>
</cp:coreProperties>
</file>