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European Capital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Vatican City    </w:t>
      </w:r>
      <w:r>
        <w:t xml:space="preserve">   London    </w:t>
      </w:r>
      <w:r>
        <w:t xml:space="preserve">   Kiev    </w:t>
      </w:r>
      <w:r>
        <w:t xml:space="preserve">   Ankara    </w:t>
      </w:r>
      <w:r>
        <w:t xml:space="preserve">   Bern    </w:t>
      </w:r>
      <w:r>
        <w:t xml:space="preserve">   Stockholm    </w:t>
      </w:r>
      <w:r>
        <w:t xml:space="preserve">   Madrid    </w:t>
      </w:r>
      <w:r>
        <w:t xml:space="preserve">   Ljubljana    </w:t>
      </w:r>
      <w:r>
        <w:t xml:space="preserve">   Bratislava    </w:t>
      </w:r>
      <w:r>
        <w:t xml:space="preserve">   Belgrade    </w:t>
      </w:r>
      <w:r>
        <w:t xml:space="preserve">   San Marino    </w:t>
      </w:r>
      <w:r>
        <w:t xml:space="preserve">   Moscow    </w:t>
      </w:r>
      <w:r>
        <w:t xml:space="preserve">   Bucharest    </w:t>
      </w:r>
      <w:r>
        <w:t xml:space="preserve">   Lisbon    </w:t>
      </w:r>
      <w:r>
        <w:t xml:space="preserve">   Warsaw    </w:t>
      </w:r>
      <w:r>
        <w:t xml:space="preserve">   Oslo    </w:t>
      </w:r>
      <w:r>
        <w:t xml:space="preserve">   Skopje    </w:t>
      </w:r>
      <w:r>
        <w:t xml:space="preserve">   Amsterdam    </w:t>
      </w:r>
      <w:r>
        <w:t xml:space="preserve">   Podgorica    </w:t>
      </w:r>
      <w:r>
        <w:t xml:space="preserve">   Monaco    </w:t>
      </w:r>
      <w:r>
        <w:t xml:space="preserve">   Chisinau    </w:t>
      </w:r>
      <w:r>
        <w:t xml:space="preserve">   Valletta    </w:t>
      </w:r>
      <w:r>
        <w:t xml:space="preserve">   Luxembourg    </w:t>
      </w:r>
      <w:r>
        <w:t xml:space="preserve">   Vilnius    </w:t>
      </w:r>
      <w:r>
        <w:t xml:space="preserve">   Vaduz    </w:t>
      </w:r>
      <w:r>
        <w:t xml:space="preserve">   Riga    </w:t>
      </w:r>
      <w:r>
        <w:t xml:space="preserve">   Pristina    </w:t>
      </w:r>
      <w:r>
        <w:t xml:space="preserve">   Nur-Sultan    </w:t>
      </w:r>
      <w:r>
        <w:t xml:space="preserve">   Rome    </w:t>
      </w:r>
      <w:r>
        <w:t xml:space="preserve">   Dublin    </w:t>
      </w:r>
      <w:r>
        <w:t xml:space="preserve">   Reykjavik    </w:t>
      </w:r>
      <w:r>
        <w:t xml:space="preserve">   Budapest    </w:t>
      </w:r>
      <w:r>
        <w:t xml:space="preserve">   Athens    </w:t>
      </w:r>
      <w:r>
        <w:t xml:space="preserve">   Berlin    </w:t>
      </w:r>
      <w:r>
        <w:t xml:space="preserve">   Tbilisi    </w:t>
      </w:r>
      <w:r>
        <w:t xml:space="preserve">   Paris    </w:t>
      </w:r>
      <w:r>
        <w:t xml:space="preserve">   Helsinki    </w:t>
      </w:r>
      <w:r>
        <w:t xml:space="preserve">   Tallinn    </w:t>
      </w:r>
      <w:r>
        <w:t xml:space="preserve">   Copenhagen    </w:t>
      </w:r>
      <w:r>
        <w:t xml:space="preserve">   Prague    </w:t>
      </w:r>
      <w:r>
        <w:t xml:space="preserve">   Nicosia    </w:t>
      </w:r>
      <w:r>
        <w:t xml:space="preserve">   Zargreb    </w:t>
      </w:r>
      <w:r>
        <w:t xml:space="preserve">   Sofia    </w:t>
      </w:r>
      <w:r>
        <w:t xml:space="preserve">   Sarajevo    </w:t>
      </w:r>
      <w:r>
        <w:t xml:space="preserve">   Brussels    </w:t>
      </w:r>
      <w:r>
        <w:t xml:space="preserve">   Minsk    </w:t>
      </w:r>
      <w:r>
        <w:t xml:space="preserve">   Baku    </w:t>
      </w:r>
      <w:r>
        <w:t xml:space="preserve">   Vienna    </w:t>
      </w:r>
      <w:r>
        <w:t xml:space="preserve">   Yerevan    </w:t>
      </w:r>
      <w:r>
        <w:t xml:space="preserve">   Andorra la Vella    </w:t>
      </w:r>
      <w:r>
        <w:t xml:space="preserve">   Tirana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Capital Cities</dc:title>
  <dcterms:created xsi:type="dcterms:W3CDTF">2021-10-11T06:33:45Z</dcterms:created>
  <dcterms:modified xsi:type="dcterms:W3CDTF">2021-10-11T06:33:45Z</dcterms:modified>
</cp:coreProperties>
</file>