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European Capital Cities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Bucharest    </w:t>
      </w:r>
      <w:r>
        <w:t xml:space="preserve">   Sofia    </w:t>
      </w:r>
      <w:r>
        <w:t xml:space="preserve">   Copenhagen    </w:t>
      </w:r>
      <w:r>
        <w:t xml:space="preserve">   Dublin    </w:t>
      </w:r>
      <w:r>
        <w:t xml:space="preserve">   Athens    </w:t>
      </w:r>
      <w:r>
        <w:t xml:space="preserve">   Helsinki    </w:t>
      </w:r>
      <w:r>
        <w:t xml:space="preserve">   Oslo    </w:t>
      </w:r>
      <w:r>
        <w:t xml:space="preserve">   Madrid    </w:t>
      </w:r>
      <w:r>
        <w:t xml:space="preserve">   Lisbon    </w:t>
      </w:r>
      <w:r>
        <w:t xml:space="preserve">   Rome    </w:t>
      </w:r>
      <w:r>
        <w:t xml:space="preserve">   Prague    </w:t>
      </w:r>
      <w:r>
        <w:t xml:space="preserve">   Berlin    </w:t>
      </w:r>
      <w:r>
        <w:t xml:space="preserve">   Paris    </w:t>
      </w:r>
      <w:r>
        <w:t xml:space="preserve">   London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Capital Cities</dc:title>
  <dcterms:created xsi:type="dcterms:W3CDTF">2021-10-11T06:32:38Z</dcterms:created>
  <dcterms:modified xsi:type="dcterms:W3CDTF">2021-10-11T06:32:38Z</dcterms:modified>
</cp:coreProperties>
</file>