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European Capitals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(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)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Capital of Slovenia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Capital of Denmark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Capital of Czech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Capital of Portugal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Capital of Turkey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Capital of Estonia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Capital of Iceland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Capital of Spain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Capital of United Kingdom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Capital of Ukraine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Capital of Netherlands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Capital of Azerbaijan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Capital of Cyprus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Capital of Bosnia and Herzegovina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Capital of Ireland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Capital of Liechtenstein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Capital of Norway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Capital of Albania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Capital of Belgium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Capital of Kosovo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Capital of Montenegro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Capital of Sweden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Capital of Slovakia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Capital of Georgia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Capital of Moldova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Capital of Malta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Capital of Finland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Capital of Switzerland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Capital of Latvia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Capital of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Capital of Romania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Capital of Serbia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Capital of Belarus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Capital of Andorra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Capital of Lithuania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Capital of Poland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Capital of Greece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Capital of Kazakhstan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Capital of Monaco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Capital of Macedonia(FYROM)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Capital of Austria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Capital of Armenia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Capital of Luxembourg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Capital of Russia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Capital of San Marino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Capital of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Capital of Vatican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Capital of Hungary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Capital of Italy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Capital of Croatia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Capital of Bulgaria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Capitals</dc:title>
  <dcterms:created xsi:type="dcterms:W3CDTF">2021-10-11T06:33:02Z</dcterms:created>
  <dcterms:modified xsi:type="dcterms:W3CDTF">2021-10-11T06:33:02Z</dcterms:modified>
</cp:coreProperties>
</file>