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European Cities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Madrid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Czech Republic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Dublin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Sweden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Moscow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Belgium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London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Ireland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Netherlands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Germany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Brussells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Poland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Berlin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Spain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Warsaw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United Kingdom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Oslo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Romania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Athens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Norway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Amsterdam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Ukraine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Lisbon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France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Prague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Italy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Bucharest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Russia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Bern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Greece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Kiev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Switzerland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Stockholm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Portugal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Cities Quiz</dc:title>
  <dcterms:created xsi:type="dcterms:W3CDTF">2021-10-11T06:34:01Z</dcterms:created>
  <dcterms:modified xsi:type="dcterms:W3CDTF">2021-10-11T06:34:01Z</dcterms:modified>
</cp:coreProperties>
</file>