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European Claims in Muslim Regions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influence with ideas, customs, practices, etc. characteristics of the united states and or western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human-made waterway, which was opened in 1869, connecting the Red Sea and the Mediterranean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long-awaited savior of the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 of modern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 of conceding or yielding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Ruled Persia from 1794 to 1925 exercised absolute power, took steps to introduce reforms, reforms did not save them from Western Imperialism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Provincial ruler in the Ottoman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Organized a company to build the Suez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French entreprenuer who organized a company to build the Suez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Announced that he was the long-awaited savior of the faith (Mahdi)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liberals formed a movement thar insisted that reform was the only way to save the empire, overthrew sultans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Systematic killing of a racial or cultural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ruler of a Muslim country (especially of the former Ottoman Empire)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Long-awaited savior of the faith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Claims in Muslim Regions</dc:title>
  <dcterms:created xsi:type="dcterms:W3CDTF">2021-10-11T06:33:12Z</dcterms:created>
  <dcterms:modified xsi:type="dcterms:W3CDTF">2021-10-11T06:33:12Z</dcterms:modified>
</cp:coreProperties>
</file>