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Cuisine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egg custard tart served in many variations as an appetizer and a main dish.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rare type of fungi that grow near Oak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bechamel sauce begins with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Ratatouille is a ____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mussel common to Wales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Battered, deep-fried fish fillets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dumplings made from wheat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mixture of fresh chives, parsley, tarragon, and chervil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flaky, buttery yeast roll shaped into a crescent.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Danish open-faced sandwiches uusually make with rye bread.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German dessert made with paper-thin layers of pastry filled with fruit.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snail eaten as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Staple food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Dried cod that have been soaked in a lye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 potato pancakes.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pancakes with a filling of savory or 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Irish dish made with mashed potatoes mixed with chopped scallions, shredded cooked cabbage, and melted butter.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English desserrt similar to English Muffin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Scottish dish made from a sheep's stomach and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Fermented or pickled cabbage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Cuisine</dc:title>
  <dcterms:created xsi:type="dcterms:W3CDTF">2021-10-11T06:32:56Z</dcterms:created>
  <dcterms:modified xsi:type="dcterms:W3CDTF">2021-10-11T06:32:56Z</dcterms:modified>
</cp:coreProperties>
</file>