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European Explorers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Algoa Bay    </w:t>
      </w:r>
      <w:r>
        <w:t xml:space="preserve">   Bartholomeu Dias    </w:t>
      </w:r>
      <w:r>
        <w:t xml:space="preserve">   Calicut    </w:t>
      </w:r>
      <w:r>
        <w:t xml:space="preserve">   Cape Point    </w:t>
      </w:r>
      <w:r>
        <w:t xml:space="preserve">   DEIC    </w:t>
      </w:r>
      <w:r>
        <w:t xml:space="preserve">   Discovery    </w:t>
      </w:r>
      <w:r>
        <w:t xml:space="preserve">   European    </w:t>
      </w:r>
      <w:r>
        <w:t xml:space="preserve">   Ferdinand Magellan    </w:t>
      </w:r>
      <w:r>
        <w:t xml:space="preserve">   Good Hope    </w:t>
      </w:r>
      <w:r>
        <w:t xml:space="preserve">   India    </w:t>
      </w:r>
      <w:r>
        <w:t xml:space="preserve">   Kenya    </w:t>
      </w:r>
      <w:r>
        <w:t xml:space="preserve">   KhoiKhoi    </w:t>
      </w:r>
      <w:r>
        <w:t xml:space="preserve">   Luderitz    </w:t>
      </w:r>
      <w:r>
        <w:t xml:space="preserve">   Malindi    </w:t>
      </w:r>
      <w:r>
        <w:t xml:space="preserve">   Mombasa    </w:t>
      </w:r>
      <w:r>
        <w:t xml:space="preserve">   Mossel Bay    </w:t>
      </w:r>
      <w:r>
        <w:t xml:space="preserve">   Natal    </w:t>
      </w:r>
      <w:r>
        <w:t xml:space="preserve">   Portugal    </w:t>
      </w:r>
      <w:r>
        <w:t xml:space="preserve">   Prince Henry    </w:t>
      </w:r>
      <w:r>
        <w:t xml:space="preserve">   Scurvy    </w:t>
      </w:r>
      <w:r>
        <w:t xml:space="preserve">   Ships    </w:t>
      </w:r>
      <w:r>
        <w:t xml:space="preserve">   South Africa    </w:t>
      </w:r>
      <w:r>
        <w:t xml:space="preserve">   Spice Route    </w:t>
      </w:r>
      <w:r>
        <w:t xml:space="preserve">   Storms    </w:t>
      </w:r>
      <w:r>
        <w:t xml:space="preserve">   The Navigator    </w:t>
      </w:r>
      <w:r>
        <w:t xml:space="preserve">   Vasco Da Gama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Explorers</dc:title>
  <dcterms:created xsi:type="dcterms:W3CDTF">2021-10-11T06:34:29Z</dcterms:created>
  <dcterms:modified xsi:type="dcterms:W3CDTF">2021-10-11T06:34:29Z</dcterms:modified>
</cp:coreProperties>
</file>