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European Geography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mountain range is located on the boarder of Italy and Switzerland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what country are the Ural Mountains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does the Danube river lead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Spain and Portugal are part of what peninsula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mountain range is located on the border of the Iberian Peninsula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causing most of the pollution in the U.K.?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river goes up the western border of Germany?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waterway is below the United Kingdom?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country is above Ukraine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holy book does Judaism 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Geography Review</dc:title>
  <dcterms:created xsi:type="dcterms:W3CDTF">2021-10-11T06:32:45Z</dcterms:created>
  <dcterms:modified xsi:type="dcterms:W3CDTF">2021-10-11T06:32:45Z</dcterms:modified>
</cp:coreProperties>
</file>