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PuzzleTitle"/>
      </w:pPr>
      <w:r>
        <w:t xml:space="preserve">European Geography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p>
            <w:pPr>
              <w:pStyle w:val="CrossgridAnswerTiny"/>
            </w:pPr>
            <w:r>
              <w:t xml:space="preserve">G</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p>
            <w:pPr>
              <w:pStyle w:val="CrossgridAnswerTiny"/>
            </w:pPr>
            <w:r>
              <w:t xml:space="preserve">F</w:t>
            </w:r>
          </w:p>
        </w:tc>
        <w:tc>
          <w:tcPr>
            <w:tcBorders>
              <w:top w:val="single"/>
              <w:bottom w:val="single"/>
              <w:left w:val="single"/>
              <w:right w:val="single"/>
            </w:tcBorders>
            <w:vAlign w:val="top"/>
          </w:tcPr>
          <w:p>
            <w:pPr>
              <w:pStyle w:val="CrossgridTiny"/>
            </w:pPr>
            <w:r>
              <w:t xml:space="preserve"> </w:t>
            </w:r>
          </w:p>
          <w:p>
            <w:pPr>
              <w:pStyle w:val="CrossgridAnswerTiny"/>
            </w:pPr>
            <w:r>
              <w:t xml:space="preserve">J</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p>
            <w:pPr>
              <w:pStyle w:val="CrossgridAnswerTiny"/>
            </w:pPr>
            <w:r>
              <w:t xml:space="preserve">L</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X</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p>
            <w:pPr>
              <w:pStyle w:val="CrossgridAnswerTiny"/>
            </w:pPr>
            <w:r>
              <w:t xml:space="preserve">R</w:t>
            </w: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5</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r>
      <w:tr>
        <w:trPr>
          <w:trHeight w:val="300" w:hRule="atLeast"/>
        </w:trPr>
        <w:tc>
          <w:p/>
        </w:tc>
        <w:tc>
          <w:p/>
        </w:tc>
        <w:tc>
          <w:p/>
        </w:tc>
        <w:tc>
          <w:p/>
        </w:tc>
        <w:tc>
          <w:p/>
        </w:tc>
        <w:tc>
          <w:p/>
        </w:tc>
        <w:tc>
          <w:tcPr>
            <w:tcBorders>
              <w:top w:val="single"/>
              <w:bottom w:val="single"/>
              <w:left w:val="single"/>
              <w:right w:val="single"/>
            </w:tcBorders>
            <w:vAlign w:val="top"/>
          </w:tcPr>
          <w:p>
            <w:pPr>
              <w:pStyle w:val="CrossgridTiny"/>
            </w:pPr>
            <w:r>
              <w:t xml:space="preserve">6</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7</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8</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tcPr>
            <w:tcBorders>
              <w:top w:val="single"/>
              <w:bottom w:val="single"/>
              <w:left w:val="single"/>
              <w:right w:val="single"/>
            </w:tcBorders>
            <w:vAlign w:val="top"/>
          </w:tcPr>
          <w:p>
            <w:pPr>
              <w:pStyle w:val="CrossgridTiny"/>
            </w:pPr>
            <w:r>
              <w:t xml:space="preserve">9</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10</w:t>
            </w:r>
          </w:p>
          <w:p>
            <w:pPr>
              <w:pStyle w:val="CrossgridAnswerTiny"/>
            </w:pPr>
            <w:r>
              <w:t xml:space="preserve">P</w:t>
            </w:r>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11</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Tiny"/>
            </w:pPr>
            <w:r>
              <w:t xml:space="preserve">12</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p/>
        </w:tc>
        <w:tc>
          <w:tcPr>
            <w:tcBorders>
              <w:top w:val="single"/>
              <w:bottom w:val="single"/>
              <w:left w:val="single"/>
              <w:right w:val="single"/>
            </w:tcBorders>
            <w:vAlign w:val="top"/>
          </w:tcPr>
          <w:p>
            <w:pPr>
              <w:pStyle w:val="CrossgridTiny"/>
            </w:pPr>
            <w:r>
              <w:t xml:space="preserve">13</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14</w:t>
            </w:r>
          </w:p>
          <w:p>
            <w:pPr>
              <w:pStyle w:val="CrossgridAnswerTiny"/>
            </w:pPr>
            <w:r>
              <w:t xml:space="preserve">F</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15</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tcPr>
            <w:tcBorders>
              <w:top w:val="single"/>
              <w:bottom w:val="single"/>
              <w:left w:val="single"/>
              <w:right w:val="single"/>
            </w:tcBorders>
            <w:vAlign w:val="top"/>
          </w:tcPr>
          <w:p>
            <w:pPr>
              <w:pStyle w:val="CrossgridTiny"/>
            </w:pPr>
            <w:r>
              <w:t xml:space="preserve">16</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G</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F</w:t>
            </w:r>
          </w:p>
        </w:tc>
        <w:tc>
          <w:p/>
        </w:tc>
        <w:tc>
          <w:p/>
        </w:tc>
      </w:tr>
      <w:tr>
        <w:trPr>
          <w:trHeight w:val="300" w:hRule="atLeast"/>
        </w:trPr>
        <w:tc>
          <w:tcPr>
            <w:tcBorders>
              <w:top w:val="single"/>
              <w:bottom w:val="single"/>
              <w:left w:val="single"/>
              <w:right w:val="single"/>
            </w:tcBorders>
            <w:vAlign w:val="top"/>
          </w:tcPr>
          <w:p>
            <w:pPr>
              <w:pStyle w:val="CrossgridTiny"/>
            </w:pPr>
            <w:r>
              <w:t xml:space="preserve">17</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V</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18</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Tiny"/>
            </w:pPr>
            <w:r>
              <w:t xml:space="preserve">19</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K</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20</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21</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Tiny"/>
            </w:pPr>
            <w:r>
              <w:t xml:space="preserve">22</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Tiny"/>
            </w:pPr>
            <w:r>
              <w:t xml:space="preserve">23</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W</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24</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r>
      <w:tr>
        <w:trPr>
          <w:trHeight w:val="300" w:hRule="atLeast"/>
        </w:trPr>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r>
      <w:tr>
        <w:trPr>
          <w:trHeight w:val="300" w:hRule="atLeast"/>
        </w:trPr>
        <w:tc>
          <w:p/>
        </w:tc>
        <w:tc>
          <w:p/>
        </w:tc>
        <w:tc>
          <w:tcPr>
            <w:tcBorders>
              <w:top w:val="single"/>
              <w:bottom w:val="single"/>
              <w:left w:val="single"/>
              <w:right w:val="single"/>
            </w:tcBorders>
            <w:vAlign w:val="top"/>
          </w:tcPr>
          <w:p>
            <w:pPr>
              <w:pStyle w:val="CrossgridTiny"/>
            </w:pPr>
            <w:r>
              <w:t xml:space="preserve">25</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Z</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H</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B</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26</w:t>
            </w:r>
          </w:p>
          <w:p>
            <w:pPr>
              <w:pStyle w:val="CrossgridAnswerTiny"/>
            </w:pPr>
            <w:r>
              <w:t xml:space="preserve">C</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tcPr>
            <w:tcBorders>
              <w:top w:val="single"/>
              <w:bottom w:val="single"/>
              <w:left w:val="single"/>
              <w:right w:val="single"/>
            </w:tcBorders>
            <w:vAlign w:val="top"/>
          </w:tcPr>
          <w:p>
            <w:pPr>
              <w:pStyle w:val="CrossgridTiny"/>
            </w:pPr>
            <w:r>
              <w:t xml:space="preserve">27</w:t>
            </w:r>
          </w:p>
          <w:p>
            <w:pPr>
              <w:pStyle w:val="CrossgridAnswerTiny"/>
            </w:pPr>
            <w:r>
              <w:t xml:space="preserve">A</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tcPr>
            <w:tcBorders>
              <w:top w:val="single"/>
              <w:bottom w:val="single"/>
              <w:left w:val="single"/>
              <w:right w:val="single"/>
            </w:tcBorders>
            <w:vAlign w:val="top"/>
          </w:tcPr>
          <w:p>
            <w:pPr>
              <w:pStyle w:val="CrossgridTiny"/>
            </w:pPr>
            <w:r>
              <w:t xml:space="preserve">28</w:t>
            </w:r>
          </w:p>
          <w:p>
            <w:pPr>
              <w:pStyle w:val="CrossgridAnswerTiny"/>
            </w:pPr>
            <w:r>
              <w:t xml:space="preserve">G</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P</w:t>
            </w:r>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29</w:t>
            </w:r>
          </w:p>
          <w:p>
            <w:pPr>
              <w:pStyle w:val="CrossgridAnswerTiny"/>
            </w:pPr>
            <w:r>
              <w:t xml:space="preserve">M</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D</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R</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30</w:t>
            </w:r>
          </w:p>
          <w:p>
            <w:pPr>
              <w:pStyle w:val="CrossgridAnswerTiny"/>
            </w:pPr>
            <w:r>
              <w:t xml:space="preserve">C</w:t>
            </w:r>
          </w:p>
        </w:tc>
        <w:tc>
          <w:tcPr>
            <w:tcBorders>
              <w:top w:val="single"/>
              <w:bottom w:val="single"/>
              <w:left w:val="single"/>
              <w:right w:val="single"/>
            </w:tcBorders>
            <w:vAlign w:val="top"/>
          </w:tcPr>
          <w:p>
            <w:pPr>
              <w:pStyle w:val="CrossgridTiny"/>
            </w:pPr>
            <w:r>
              <w:t xml:space="preserve"> </w:t>
            </w:r>
          </w:p>
          <w:p>
            <w:pPr>
              <w:pStyle w:val="CrossgridAnswerTiny"/>
            </w:pPr>
            <w:r>
              <w:t xml:space="preserve">O</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S</w:t>
            </w:r>
          </w:p>
        </w:tc>
        <w:tc>
          <w:tcPr>
            <w:tcBorders>
              <w:top w:val="single"/>
              <w:bottom w:val="single"/>
              <w:left w:val="single"/>
              <w:right w:val="single"/>
            </w:tcBorders>
            <w:vAlign w:val="top"/>
          </w:tcPr>
          <w:p>
            <w:pPr>
              <w:pStyle w:val="CrossgridTiny"/>
            </w:pPr>
            <w:r>
              <w:t xml:space="preserve"> </w:t>
            </w:r>
          </w:p>
          <w:p>
            <w:pPr>
              <w:pStyle w:val="CrossgridAnswerTiny"/>
            </w:pPr>
            <w:r>
              <w:t xml:space="preserve">E</w:t>
            </w:r>
          </w:p>
        </w:tc>
        <w:tc>
          <w:tcPr>
            <w:tcBorders>
              <w:top w:val="single"/>
              <w:bottom w:val="single"/>
              <w:left w:val="single"/>
              <w:right w:val="single"/>
            </w:tcBorders>
            <w:vAlign w:val="top"/>
          </w:tcPr>
          <w:p>
            <w:pPr>
              <w:pStyle w:val="CrossgridTiny"/>
            </w:pPr>
            <w:r>
              <w:t xml:space="preserve"> </w:t>
            </w:r>
          </w:p>
          <w:p>
            <w:pPr>
              <w:pStyle w:val="CrossgridAnswerTiny"/>
            </w:pPr>
            <w:r>
              <w:t xml:space="preserve">U</w:t>
            </w:r>
          </w:p>
        </w:tc>
        <w:tc>
          <w:tcPr>
            <w:tcBorders>
              <w:top w:val="single"/>
              <w:bottom w:val="single"/>
              <w:left w:val="single"/>
              <w:right w:val="single"/>
            </w:tcBorders>
            <w:vAlign w:val="top"/>
          </w:tcPr>
          <w:p>
            <w:pPr>
              <w:pStyle w:val="CrossgridTiny"/>
            </w:pPr>
            <w:r>
              <w:t xml:space="preserve"> </w:t>
            </w:r>
          </w:p>
          <w:p>
            <w:pPr>
              <w:pStyle w:val="CrossgridAnswerTiny"/>
            </w:pPr>
            <w:r>
              <w:t xml:space="preserve">M</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 </w:t>
            </w:r>
          </w:p>
          <w:p>
            <w:pPr>
              <w:pStyle w:val="CrossgridAnswerTiny"/>
            </w:pPr>
            <w:r>
              <w:t xml:space="preserve">N</w:t>
            </w: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31</w:t>
            </w:r>
          </w:p>
          <w:p>
            <w:pPr>
              <w:pStyle w:val="CrossgridAnswerTiny"/>
            </w:pPr>
            <w:r>
              <w:t xml:space="preserve">I</w:t>
            </w:r>
          </w:p>
        </w:tc>
        <w:tc>
          <w:tcPr>
            <w:tcBorders>
              <w:top w:val="single"/>
              <w:bottom w:val="single"/>
              <w:left w:val="single"/>
              <w:right w:val="single"/>
            </w:tcBorders>
            <w:vAlign w:val="top"/>
          </w:tcPr>
          <w:p>
            <w:pPr>
              <w:pStyle w:val="CrossgridTiny"/>
            </w:pPr>
            <w:r>
              <w:t xml:space="preserve"> </w:t>
            </w:r>
          </w:p>
          <w:p>
            <w:pPr>
              <w:pStyle w:val="CrossgridAnswerTiny"/>
            </w:pPr>
            <w:r>
              <w:t xml:space="preserve">T</w:t>
            </w:r>
          </w:p>
        </w:tc>
        <w:tc>
          <w:tcPr>
            <w:tcBorders>
              <w:top w:val="single"/>
              <w:bottom w:val="single"/>
              <w:left w:val="single"/>
              <w:right w:val="single"/>
            </w:tcBorders>
            <w:vAlign w:val="top"/>
          </w:tcPr>
          <w:p>
            <w:pPr>
              <w:pStyle w:val="CrossgridTiny"/>
            </w:pPr>
            <w:r>
              <w:t xml:space="preserve"> </w:t>
            </w:r>
          </w:p>
          <w:p>
            <w:pPr>
              <w:pStyle w:val="CrossgridAnswerTiny"/>
            </w:pPr>
            <w:r>
              <w:t xml:space="preserve">A</w:t>
            </w:r>
          </w:p>
        </w:tc>
        <w:tc>
          <w:tcPr>
            <w:tcBorders>
              <w:top w:val="single"/>
              <w:bottom w:val="single"/>
              <w:left w:val="single"/>
              <w:right w:val="single"/>
            </w:tcBorders>
            <w:vAlign w:val="top"/>
          </w:tcPr>
          <w:p>
            <w:pPr>
              <w:pStyle w:val="CrossgridTiny"/>
            </w:pPr>
            <w:r>
              <w:t xml:space="preserve"> </w:t>
            </w:r>
          </w:p>
          <w:p>
            <w:pPr>
              <w:pStyle w:val="CrossgridAnswerTiny"/>
            </w:pPr>
            <w:r>
              <w:t xml:space="preserve">L</w:t>
            </w:r>
          </w:p>
        </w:tc>
        <w:tc>
          <w:tcPr>
            <w:tcBorders>
              <w:top w:val="single"/>
              <w:bottom w:val="single"/>
              <w:left w:val="single"/>
              <w:right w:val="single"/>
            </w:tcBorders>
            <w:vAlign w:val="top"/>
          </w:tcPr>
          <w:p>
            <w:pPr>
              <w:pStyle w:val="CrossgridTiny"/>
            </w:pPr>
            <w:r>
              <w:t xml:space="preserve"> </w:t>
            </w:r>
          </w:p>
          <w:p>
            <w:pPr>
              <w:pStyle w:val="CrossgridAnswerTiny"/>
            </w:pPr>
            <w:r>
              <w:t xml:space="preserve">Y</w:t>
            </w:r>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a long, narrow, deep inlet of the sea between high cliffs, as in Norway and Iceland, typically formed by submergence of a glaciated valley.</w:t>
            </w:r>
          </w:p>
          <w:p>
            <w:pPr>
              <w:keepLines/>
              <w:pStyle w:val="CluesTiny"/>
            </w:pPr>
            <w:r>
              <w:rPr>
                <w:b w:val="true"/>
                <w:bCs w:val="true"/>
              </w:rPr>
              <w:t xml:space="preserve">5. </w:t>
            </w:r>
            <w:r>
              <w:t xml:space="preserve">a marginal sea of the Atlantic Ocean located between Great Britain, Scandinavia, Germany, the Netherlands, Belgium, and France.</w:t>
            </w:r>
          </w:p>
          <w:p>
            <w:pPr>
              <w:keepLines/>
              <w:pStyle w:val="CluesTiny"/>
            </w:pPr>
            <w:r>
              <w:rPr>
                <w:b w:val="true"/>
                <w:bCs w:val="true"/>
              </w:rPr>
              <w:t xml:space="preserve">12. </w:t>
            </w:r>
            <w:r>
              <w:t xml:space="preserve">a continent in the northern hemisphere, separated from Africa on the south by the Mediterranean Sea and from Asia on the east roughly by the Bosporus, the Caucasus Mountains, and the Ural Mountains.</w:t>
            </w:r>
          </w:p>
          <w:p>
            <w:pPr>
              <w:keepLines/>
              <w:pStyle w:val="CluesTiny"/>
            </w:pPr>
            <w:r>
              <w:rPr>
                <w:b w:val="true"/>
                <w:bCs w:val="true"/>
              </w:rPr>
              <w:t xml:space="preserve">16. </w:t>
            </w:r>
            <w:r>
              <w:t xml:space="preserve">a country in western Europe that consists of England, Wales, Scotland, and Northern Ireland</w:t>
            </w:r>
          </w:p>
          <w:p>
            <w:pPr>
              <w:keepLines/>
              <w:pStyle w:val="CluesTiny"/>
            </w:pPr>
            <w:r>
              <w:rPr>
                <w:b w:val="true"/>
                <w:bCs w:val="true"/>
              </w:rPr>
              <w:t xml:space="preserve">17. </w:t>
            </w:r>
            <w:r>
              <w:t xml:space="preserve">A country in southwestern Europe. The capital is Madrid. </w:t>
            </w:r>
          </w:p>
          <w:p>
            <w:pPr>
              <w:keepLines/>
              <w:pStyle w:val="CluesTiny"/>
            </w:pPr>
            <w:r>
              <w:rPr>
                <w:b w:val="true"/>
                <w:bCs w:val="true"/>
              </w:rPr>
              <w:t xml:space="preserve">18. </w:t>
            </w:r>
            <w:r>
              <w:t xml:space="preserve">To believe in one God</w:t>
            </w:r>
          </w:p>
          <w:p>
            <w:pPr>
              <w:keepLines/>
              <w:pStyle w:val="CluesTiny"/>
            </w:pPr>
            <w:r>
              <w:rPr>
                <w:b w:val="true"/>
                <w:bCs w:val="true"/>
              </w:rPr>
              <w:t xml:space="preserve">19. </w:t>
            </w:r>
            <w:r>
              <w:t xml:space="preserve">a long wall or embankment built to prevent flooding from the sea.</w:t>
            </w:r>
          </w:p>
          <w:p>
            <w:pPr>
              <w:keepLines/>
              <w:pStyle w:val="CluesTiny"/>
            </w:pPr>
            <w:r>
              <w:rPr>
                <w:b w:val="true"/>
                <w:bCs w:val="true"/>
              </w:rPr>
              <w:t xml:space="preserve">20. </w:t>
            </w:r>
            <w:r>
              <w:t xml:space="preserve">Loess is a clastic, predominantly silt-sized sediment that is formed by the accumulation of wind-blown dust. </w:t>
            </w:r>
          </w:p>
          <w:p>
            <w:pPr>
              <w:keepLines/>
              <w:pStyle w:val="CluesTiny"/>
            </w:pPr>
            <w:r>
              <w:rPr>
                <w:b w:val="true"/>
                <w:bCs w:val="true"/>
              </w:rPr>
              <w:t xml:space="preserve">21. </w:t>
            </w:r>
            <w:r>
              <w:t xml:space="preserve">a temple dedicated to all the gods</w:t>
            </w:r>
          </w:p>
          <w:p>
            <w:pPr>
              <w:keepLines/>
              <w:pStyle w:val="CluesTiny"/>
            </w:pPr>
            <w:r>
              <w:rPr>
                <w:b w:val="true"/>
                <w:bCs w:val="true"/>
              </w:rPr>
              <w:t xml:space="preserve">22. </w:t>
            </w:r>
            <w:r>
              <w:t xml:space="preserve">a hot wind, often dusty or rainy, blowing from North Africa across the Mediterranean to southern Europe.</w:t>
            </w:r>
          </w:p>
          <w:p>
            <w:pPr>
              <w:keepLines/>
              <w:pStyle w:val="CluesTiny"/>
            </w:pPr>
            <w:r>
              <w:rPr>
                <w:b w:val="true"/>
                <w:bCs w:val="true"/>
              </w:rPr>
              <w:t xml:space="preserve">23. </w:t>
            </w:r>
            <w:r>
              <w:t xml:space="preserve">A country with the capital Stockholm. </w:t>
            </w:r>
          </w:p>
          <w:p>
            <w:pPr>
              <w:keepLines/>
              <w:pStyle w:val="CluesTiny"/>
            </w:pPr>
            <w:r>
              <w:rPr>
                <w:b w:val="true"/>
                <w:bCs w:val="true"/>
              </w:rPr>
              <w:t xml:space="preserve">24. </w:t>
            </w:r>
            <w:r>
              <w:t xml:space="preserve">A country with the capital Reykjavik. </w:t>
            </w:r>
          </w:p>
          <w:p>
            <w:pPr>
              <w:keepLines/>
              <w:pStyle w:val="CluesTiny"/>
            </w:pPr>
            <w:r>
              <w:rPr>
                <w:b w:val="true"/>
                <w:bCs w:val="true"/>
              </w:rPr>
              <w:t xml:space="preserve">25. </w:t>
            </w:r>
            <w:r>
              <w:t xml:space="preserve">A country with the capital Prague. </w:t>
            </w:r>
          </w:p>
          <w:p>
            <w:pPr>
              <w:keepLines/>
              <w:pStyle w:val="CluesTiny"/>
            </w:pPr>
            <w:r>
              <w:rPr>
                <w:b w:val="true"/>
                <w:bCs w:val="true"/>
              </w:rPr>
              <w:t xml:space="preserve">29. </w:t>
            </w:r>
            <w:r>
              <w:t xml:space="preserve">a sea connected to the Atlantic Ocean, surrounded by the Mediterranean Basin and almost completely enclosed by land: on the north by Southern Europe and Anatolia, on the south by North Africa, and on the east by the Levant.</w:t>
            </w:r>
          </w:p>
          <w:p>
            <w:pPr>
              <w:keepLines/>
              <w:pStyle w:val="CluesTiny"/>
            </w:pPr>
            <w:r>
              <w:rPr>
                <w:b w:val="true"/>
                <w:bCs w:val="true"/>
              </w:rPr>
              <w:t xml:space="preserve">30. </w:t>
            </w:r>
            <w:r>
              <w:t xml:space="preserve">Modern day arenas are based off this structure. </w:t>
            </w:r>
          </w:p>
          <w:p>
            <w:pPr>
              <w:keepLines/>
              <w:pStyle w:val="CluesTiny"/>
            </w:pPr>
            <w:r>
              <w:rPr>
                <w:b w:val="true"/>
                <w:bCs w:val="true"/>
              </w:rPr>
              <w:t xml:space="preserve">31. </w:t>
            </w:r>
            <w:r>
              <w:t xml:space="preserve">A country with the capital Rome. </w:t>
            </w:r>
          </w:p>
        </w:tc>
        <w:tc>
          <w:p>
            <w:pPr>
              <w:pStyle w:val="CluesTiny"/>
            </w:pPr>
            <w:r>
              <w:rPr>
                <w:b w:val="true"/>
                <w:bCs w:val="true"/>
              </w:rPr>
              <w:t xml:space="preserve">Down</w:t>
            </w:r>
          </w:p>
          <w:p>
            <w:pPr>
              <w:keepLines/>
              <w:pStyle w:val="CluesTiny"/>
            </w:pPr>
            <w:r>
              <w:rPr>
                <w:b w:val="true"/>
                <w:bCs w:val="true"/>
              </w:rPr>
              <w:t xml:space="preserve">1. </w:t>
            </w:r>
            <w:r>
              <w:t xml:space="preserve">Two ancient civilizations that contributed to modern day Europe. </w:t>
            </w:r>
          </w:p>
          <w:p>
            <w:pPr>
              <w:keepLines/>
              <w:pStyle w:val="CluesTiny"/>
            </w:pPr>
            <w:r>
              <w:rPr>
                <w:b w:val="true"/>
                <w:bCs w:val="true"/>
              </w:rPr>
              <w:t xml:space="preserve">3. </w:t>
            </w:r>
            <w:r>
              <w:t xml:space="preserve">A country with the capital Luxembourg City.</w:t>
            </w:r>
          </w:p>
          <w:p>
            <w:pPr>
              <w:keepLines/>
              <w:pStyle w:val="CluesTiny"/>
            </w:pPr>
            <w:r>
              <w:rPr>
                <w:b w:val="true"/>
                <w:bCs w:val="true"/>
              </w:rPr>
              <w:t xml:space="preserve">4. </w:t>
            </w:r>
            <w:r>
              <w:t xml:space="preserve">A country with the capital Dublin. </w:t>
            </w:r>
          </w:p>
          <w:p>
            <w:pPr>
              <w:keepLines/>
              <w:pStyle w:val="CluesTiny"/>
            </w:pPr>
            <w:r>
              <w:rPr>
                <w:b w:val="true"/>
                <w:bCs w:val="true"/>
              </w:rPr>
              <w:t xml:space="preserve">6. </w:t>
            </w:r>
            <w:r>
              <w:t xml:space="preserve">a major European river carrying more traffic than any other river in the world; flows into the North Sea</w:t>
            </w:r>
          </w:p>
          <w:p>
            <w:pPr>
              <w:keepLines/>
              <w:pStyle w:val="CluesTiny"/>
            </w:pPr>
            <w:r>
              <w:rPr>
                <w:b w:val="true"/>
                <w:bCs w:val="true"/>
              </w:rPr>
              <w:t xml:space="preserve">7. </w:t>
            </w:r>
            <w:r>
              <w:t xml:space="preserve">an empire founded at the end of the 13th century in northwestern Anatolia</w:t>
            </w:r>
          </w:p>
          <w:p>
            <w:pPr>
              <w:keepLines/>
              <w:pStyle w:val="CluesTiny"/>
            </w:pPr>
            <w:r>
              <w:rPr>
                <w:b w:val="true"/>
                <w:bCs w:val="true"/>
              </w:rPr>
              <w:t xml:space="preserve">8. </w:t>
            </w:r>
            <w:r>
              <w:t xml:space="preserve"> the capital city of the Roman/Byzantine, and also of the brief Latin, and the later Ottoman empires.</w:t>
            </w:r>
          </w:p>
          <w:p>
            <w:pPr>
              <w:keepLines/>
              <w:pStyle w:val="CluesTiny"/>
            </w:pPr>
            <w:r>
              <w:rPr>
                <w:b w:val="true"/>
                <w:bCs w:val="true"/>
              </w:rPr>
              <w:t xml:space="preserve">9. </w:t>
            </w:r>
            <w:r>
              <w:t xml:space="preserve">he second largest of the world's oceans with a total area of about 106,460,000 square kilometers. It covers approximately 20 percent of the Earth's surface and about 29 percent of its water surface area</w:t>
            </w:r>
          </w:p>
          <w:p>
            <w:pPr>
              <w:keepLines/>
              <w:pStyle w:val="CluesTiny"/>
            </w:pPr>
            <w:r>
              <w:rPr>
                <w:b w:val="true"/>
                <w:bCs w:val="true"/>
              </w:rPr>
              <w:t xml:space="preserve">10. </w:t>
            </w:r>
            <w:r>
              <w:t xml:space="preserve">a piece of low-lying land reclaimed from the sea or a river and protected by dikes, especially in the Netherlands.</w:t>
            </w:r>
          </w:p>
          <w:p>
            <w:pPr>
              <w:keepLines/>
              <w:pStyle w:val="CluesTiny"/>
            </w:pPr>
            <w:r>
              <w:rPr>
                <w:b w:val="true"/>
                <w:bCs w:val="true"/>
              </w:rPr>
              <w:t xml:space="preserve">11. </w:t>
            </w:r>
            <w:r>
              <w:t xml:space="preserve">the process, condition, or result of being covered by glaciers or ice sheets.</w:t>
            </w:r>
          </w:p>
          <w:p>
            <w:pPr>
              <w:keepLines/>
              <w:pStyle w:val="CluesTiny"/>
            </w:pPr>
            <w:r>
              <w:rPr>
                <w:b w:val="true"/>
                <w:bCs w:val="true"/>
              </w:rPr>
              <w:t xml:space="preserve">13. </w:t>
            </w:r>
            <w:r>
              <w:t xml:space="preserve">This religion came from Judaism </w:t>
            </w:r>
          </w:p>
          <w:p>
            <w:pPr>
              <w:keepLines/>
              <w:pStyle w:val="CluesTiny"/>
            </w:pPr>
            <w:r>
              <w:rPr>
                <w:b w:val="true"/>
                <w:bCs w:val="true"/>
              </w:rPr>
              <w:t xml:space="preserve">14. </w:t>
            </w:r>
            <w:r>
              <w:t xml:space="preserve">A country in Western Europe. The capital is Paris. </w:t>
            </w:r>
          </w:p>
          <w:p>
            <w:pPr>
              <w:keepLines/>
              <w:pStyle w:val="CluesTiny"/>
            </w:pPr>
            <w:r>
              <w:rPr>
                <w:b w:val="true"/>
                <w:bCs w:val="true"/>
              </w:rPr>
              <w:t xml:space="preserve">15. </w:t>
            </w:r>
            <w:r>
              <w:t xml:space="preserve">A country with the capital of Vienna. </w:t>
            </w:r>
          </w:p>
          <w:p>
            <w:pPr>
              <w:keepLines/>
              <w:pStyle w:val="CluesTiny"/>
            </w:pPr>
            <w:r>
              <w:rPr>
                <w:b w:val="true"/>
                <w:bCs w:val="true"/>
              </w:rPr>
              <w:t xml:space="preserve">26. </w:t>
            </w:r>
            <w:r>
              <w:t xml:space="preserve">A country with the capital Nicosia. </w:t>
            </w:r>
          </w:p>
          <w:p>
            <w:pPr>
              <w:keepLines/>
              <w:pStyle w:val="CluesTiny"/>
            </w:pPr>
            <w:r>
              <w:rPr>
                <w:b w:val="true"/>
                <w:bCs w:val="true"/>
              </w:rPr>
              <w:t xml:space="preserve">27. </w:t>
            </w:r>
            <w:r>
              <w:t xml:space="preserve">a mountain system in Europe that extends in a curve from the coast of southeastern France through northwestern Italy, Switzerland, Liechtenstein, southern Germany, and Austria, into Slovenia.</w:t>
            </w:r>
          </w:p>
          <w:p>
            <w:pPr>
              <w:keepLines/>
              <w:pStyle w:val="CluesTiny"/>
            </w:pPr>
            <w:r>
              <w:rPr>
                <w:b w:val="true"/>
                <w:bCs w:val="true"/>
              </w:rPr>
              <w:t xml:space="preserve">28. </w:t>
            </w:r>
            <w:r>
              <w:t xml:space="preserve">A country is Central Europe. The capital is Berlin.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Geography</dc:title>
  <dcterms:created xsi:type="dcterms:W3CDTF">2021-10-11T06:33:05Z</dcterms:created>
  <dcterms:modified xsi:type="dcterms:W3CDTF">2021-10-11T06:33:05Z</dcterms:modified>
</cp:coreProperties>
</file>