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European Imperialism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Belgium    </w:t>
      </w:r>
      <w:r>
        <w:t xml:space="preserve">   Berlin Conference    </w:t>
      </w:r>
      <w:r>
        <w:t xml:space="preserve">   Britain    </w:t>
      </w:r>
      <w:r>
        <w:t xml:space="preserve">   European Powers    </w:t>
      </w:r>
      <w:r>
        <w:t xml:space="preserve">   France    </w:t>
      </w:r>
      <w:r>
        <w:t xml:space="preserve">   Germany    </w:t>
      </w:r>
      <w:r>
        <w:t xml:space="preserve">   Italy    </w:t>
      </w:r>
      <w:r>
        <w:t xml:space="preserve">   Malaria    </w:t>
      </w:r>
      <w:r>
        <w:t xml:space="preserve">   New Imperialism    </w:t>
      </w:r>
      <w:r>
        <w:t xml:space="preserve">   Panama Canal    </w:t>
      </w:r>
      <w:r>
        <w:t xml:space="preserve">   Portugal    </w:t>
      </w:r>
      <w:r>
        <w:t xml:space="preserve">   Railroads    </w:t>
      </w:r>
      <w:r>
        <w:t xml:space="preserve">   Scramble For Africa    </w:t>
      </w:r>
      <w:r>
        <w:t xml:space="preserve">   Steamboats    </w:t>
      </w:r>
      <w:r>
        <w:t xml:space="preserve">   Suez Canal    </w:t>
      </w:r>
      <w:r>
        <w:t xml:space="preserve">   Telegrams    </w:t>
      </w:r>
      <w:r>
        <w:t xml:space="preserve">   Telegraph    </w:t>
      </w:r>
      <w:r>
        <w:t xml:space="preserve">   Telephones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Imperialism</dc:title>
  <dcterms:created xsi:type="dcterms:W3CDTF">2021-10-11T06:32:38Z</dcterms:created>
  <dcterms:modified xsi:type="dcterms:W3CDTF">2021-10-11T06:32:38Z</dcterms:modified>
</cp:coreProperties>
</file>