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European Middle Ages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Middle Ages</dc:title>
  <dcterms:created xsi:type="dcterms:W3CDTF">2022-08-05T20:09:57Z</dcterms:created>
  <dcterms:modified xsi:type="dcterms:W3CDTF">2022-08-05T20:09:57Z</dcterms:modified>
</cp:coreProperties>
</file>