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Union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LATVIA    </w:t>
      </w:r>
      <w:r>
        <w:t xml:space="preserve">   ESTONIA    </w:t>
      </w:r>
      <w:r>
        <w:t xml:space="preserve">   SLOVAKIA    </w:t>
      </w:r>
      <w:r>
        <w:t xml:space="preserve">   CYPRUS    </w:t>
      </w:r>
      <w:r>
        <w:t xml:space="preserve">   SLOVENIA    </w:t>
      </w:r>
      <w:r>
        <w:t xml:space="preserve">   LITHUANIA    </w:t>
      </w:r>
      <w:r>
        <w:t xml:space="preserve">   MALTA    </w:t>
      </w:r>
      <w:r>
        <w:t xml:space="preserve">   LUXEMBOURG    </w:t>
      </w:r>
      <w:r>
        <w:t xml:space="preserve">   FINLAND    </w:t>
      </w:r>
      <w:r>
        <w:t xml:space="preserve">   CZECH REPUBLIC    </w:t>
      </w:r>
      <w:r>
        <w:t xml:space="preserve">   HUNGARY    </w:t>
      </w:r>
      <w:r>
        <w:t xml:space="preserve">   AUSTRIA    </w:t>
      </w:r>
      <w:r>
        <w:t xml:space="preserve">   GREECE    </w:t>
      </w:r>
      <w:r>
        <w:t xml:space="preserve">   PORTUGAL    </w:t>
      </w:r>
      <w:r>
        <w:t xml:space="preserve">   BELGIUM    </w:t>
      </w:r>
      <w:r>
        <w:t xml:space="preserve">   BULGARIA    </w:t>
      </w:r>
      <w:r>
        <w:t xml:space="preserve">   DENMARK    </w:t>
      </w:r>
      <w:r>
        <w:t xml:space="preserve">   NETHERLANDS    </w:t>
      </w:r>
      <w:r>
        <w:t xml:space="preserve">   SPAIN    </w:t>
      </w:r>
      <w:r>
        <w:t xml:space="preserve">   ROMANIA    </w:t>
      </w:r>
      <w:r>
        <w:t xml:space="preserve">   POLAND    </w:t>
      </w:r>
      <w:r>
        <w:t xml:space="preserve">   CROATIA    </w:t>
      </w:r>
      <w:r>
        <w:t xml:space="preserve">   SWEDEN    </w:t>
      </w:r>
      <w:r>
        <w:t xml:space="preserve">   FRANCE    </w:t>
      </w:r>
      <w:r>
        <w:t xml:space="preserve">   ITALY    </w:t>
      </w:r>
      <w:r>
        <w:t xml:space="preserve">   GERMANY    </w:t>
      </w:r>
      <w:r>
        <w:t xml:space="preserve">   IRELAND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Union Countries</dc:title>
  <dcterms:created xsi:type="dcterms:W3CDTF">2021-10-11T06:34:07Z</dcterms:created>
  <dcterms:modified xsi:type="dcterms:W3CDTF">2021-10-11T06:34:07Z</dcterms:modified>
</cp:coreProperties>
</file>