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Union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Council    </w:t>
      </w:r>
      <w:r>
        <w:t xml:space="preserve">   Countries    </w:t>
      </w:r>
      <w:r>
        <w:t xml:space="preserve">   Europe    </w:t>
      </w:r>
      <w:r>
        <w:t xml:space="preserve">   European council    </w:t>
      </w:r>
      <w:r>
        <w:t xml:space="preserve">   European Countries    </w:t>
      </w:r>
      <w:r>
        <w:t xml:space="preserve">   European union    </w:t>
      </w:r>
      <w:r>
        <w:t xml:space="preserve">   Freedom    </w:t>
      </w:r>
      <w:r>
        <w:t xml:space="preserve">   Government    </w:t>
      </w:r>
      <w:r>
        <w:t xml:space="preserve">   Laws    </w:t>
      </w:r>
      <w:r>
        <w:t xml:space="preserve">   Meetings    </w:t>
      </w:r>
      <w:r>
        <w:t xml:space="preserve">   Political Freedom    </w:t>
      </w:r>
      <w:r>
        <w:t xml:space="preserve">   Powerful Leaders    </w:t>
      </w:r>
      <w:r>
        <w:t xml:space="preserve">   Separated     </w:t>
      </w:r>
      <w:r>
        <w:t xml:space="preserve">   Social Freedom    </w:t>
      </w:r>
      <w:r>
        <w:t xml:space="preserve">   Social Integration    </w:t>
      </w:r>
      <w:r>
        <w:t xml:space="preserve">   Speeches    </w:t>
      </w:r>
      <w:r>
        <w:t xml:space="preserve">   Three Branches    </w:t>
      </w:r>
      <w:r>
        <w:t xml:space="preserve">   Twenty seven    </w:t>
      </w:r>
      <w:r>
        <w:t xml:space="preserve">   Union     </w:t>
      </w:r>
      <w:r>
        <w:t xml:space="preserve">   Unite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Union Word Search</dc:title>
  <dcterms:created xsi:type="dcterms:W3CDTF">2021-10-11T06:32:45Z</dcterms:created>
  <dcterms:modified xsi:type="dcterms:W3CDTF">2021-10-11T06:32:45Z</dcterms:modified>
</cp:coreProperties>
</file>