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European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Holland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Austria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Finland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Croatia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Belarus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Romania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Sweden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Portugal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Denmark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Hungary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Cyprus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Ireland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Switzerland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Ukraine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Bulgaria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capitals</dc:title>
  <dcterms:created xsi:type="dcterms:W3CDTF">2021-10-11T06:33:30Z</dcterms:created>
  <dcterms:modified xsi:type="dcterms:W3CDTF">2021-10-11T06:33:30Z</dcterms:modified>
</cp:coreProperties>
</file>