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Europium Science Project Kiersten Esposito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cars    </w:t>
      </w:r>
      <w:r>
        <w:t xml:space="preserve">   computer    </w:t>
      </w:r>
      <w:r>
        <w:t xml:space="preserve">   europium    </w:t>
      </w:r>
      <w:r>
        <w:t xml:space="preserve">   lasers    </w:t>
      </w:r>
      <w:r>
        <w:t xml:space="preserve">   lightbulbs    </w:t>
      </w:r>
      <w:r>
        <w:t xml:space="preserve">   pencils    </w:t>
      </w:r>
      <w:r>
        <w:t xml:space="preserve">   pollution    </w:t>
      </w:r>
      <w:r>
        <w:t xml:space="preserve">   silver    </w:t>
      </w:r>
      <w:r>
        <w:t xml:space="preserve">   sixtythree    </w:t>
      </w:r>
      <w:r>
        <w:t xml:space="preserve">   television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Europium Science Project Kiersten Esposito</dc:title>
  <dcterms:created xsi:type="dcterms:W3CDTF">2021-10-11T06:32:42Z</dcterms:created>
  <dcterms:modified xsi:type="dcterms:W3CDTF">2021-10-11T06:32:42Z</dcterms:modified>
</cp:coreProperties>
</file>