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Euros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Hungary    </w:t>
      </w:r>
      <w:r>
        <w:t xml:space="preserve">   Portugal    </w:t>
      </w:r>
      <w:r>
        <w:t xml:space="preserve">   Germany    </w:t>
      </w:r>
      <w:r>
        <w:t xml:space="preserve">   France    </w:t>
      </w:r>
      <w:r>
        <w:t xml:space="preserve">   Slovakia    </w:t>
      </w:r>
      <w:r>
        <w:t xml:space="preserve">   Sweden    </w:t>
      </w:r>
      <w:r>
        <w:t xml:space="preserve">   Spain    </w:t>
      </w:r>
      <w:r>
        <w:t xml:space="preserve">   Poland    </w:t>
      </w:r>
      <w:r>
        <w:t xml:space="preserve">   Scotland    </w:t>
      </w:r>
      <w:r>
        <w:t xml:space="preserve">   England    </w:t>
      </w:r>
      <w:r>
        <w:t xml:space="preserve">   Czech Republic    </w:t>
      </w:r>
      <w:r>
        <w:t xml:space="preserve">   Croatia    </w:t>
      </w:r>
      <w:r>
        <w:t xml:space="preserve">   Ukraine    </w:t>
      </w:r>
      <w:r>
        <w:t xml:space="preserve">   North Macedonia    </w:t>
      </w:r>
      <w:r>
        <w:t xml:space="preserve">   Netherlands    </w:t>
      </w:r>
      <w:r>
        <w:t xml:space="preserve">   Austria    </w:t>
      </w:r>
      <w:r>
        <w:t xml:space="preserve">   Russia    </w:t>
      </w:r>
      <w:r>
        <w:t xml:space="preserve">   Finland    </w:t>
      </w:r>
      <w:r>
        <w:t xml:space="preserve">   Denmark    </w:t>
      </w:r>
      <w:r>
        <w:t xml:space="preserve">   Belgium    </w:t>
      </w:r>
      <w:r>
        <w:t xml:space="preserve">   Switzerland    </w:t>
      </w:r>
      <w:r>
        <w:t xml:space="preserve">   Wales    </w:t>
      </w:r>
      <w:r>
        <w:t xml:space="preserve">   Italy    </w:t>
      </w:r>
      <w:r>
        <w:t xml:space="preserve">   Turkey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Euros 2021</dc:title>
  <dcterms:created xsi:type="dcterms:W3CDTF">2021-10-11T06:34:31Z</dcterms:created>
  <dcterms:modified xsi:type="dcterms:W3CDTF">2021-10-11T06:34:31Z</dcterms:modified>
</cp:coreProperties>
</file>