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Evan's Fun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MOUNTLAKETERRACE    </w:t>
      </w:r>
      <w:r>
        <w:t xml:space="preserve">   DESMOINES    </w:t>
      </w:r>
      <w:r>
        <w:t xml:space="preserve">   ILOVEYOU    </w:t>
      </w:r>
      <w:r>
        <w:t xml:space="preserve">   BESTFRIENDS    </w:t>
      </w:r>
      <w:r>
        <w:t xml:space="preserve">   FRIENDSHIP    </w:t>
      </w:r>
      <w:r>
        <w:t xml:space="preserve">   ANNIVERSARY    </w:t>
      </w:r>
      <w:r>
        <w:t xml:space="preserve">   LOVE    </w:t>
      </w:r>
      <w:r>
        <w:t xml:space="preserve">   EVAN    </w:t>
      </w:r>
      <w:r>
        <w:t xml:space="preserve">   SABRINA    </w:t>
      </w:r>
      <w:r>
        <w:t xml:space="preserve">   MONKEY    </w:t>
      </w:r>
      <w:r>
        <w:t xml:space="preserve">   BUBBA    </w:t>
      </w:r>
      <w:r>
        <w:t xml:space="preserve">   FRENCHIE    </w:t>
      </w:r>
      <w:r>
        <w:t xml:space="preserve">   SAMOYED    </w:t>
      </w:r>
      <w:r>
        <w:t xml:space="preserve">   BINGBONG    </w:t>
      </w:r>
      <w:r>
        <w:t xml:space="preserve">   LASERS    </w:t>
      </w:r>
      <w:r>
        <w:t xml:space="preserve">   TEQUILA    </w:t>
      </w:r>
      <w:r>
        <w:t xml:space="preserve">   DISNEYLAND    </w:t>
      </w:r>
      <w:r>
        <w:t xml:space="preserve">   CALIBER    </w:t>
      </w:r>
      <w:r>
        <w:t xml:space="preserve">   RYDER    </w:t>
      </w:r>
      <w:r>
        <w:t xml:space="preserve">   YODA    </w:t>
      </w:r>
      <w:r>
        <w:t xml:space="preserve">   PSYDUCK    </w:t>
      </w:r>
      <w:r>
        <w:t xml:space="preserve">   PLANTREE    </w:t>
      </w:r>
      <w:r>
        <w:t xml:space="preserve">   MANTREE    </w:t>
      </w:r>
      <w:r>
        <w:t xml:space="preserve">   PLANT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Evan's Fun Word Search</dc:title>
  <dcterms:created xsi:type="dcterms:W3CDTF">2022-01-07T03:39:11Z</dcterms:created>
  <dcterms:modified xsi:type="dcterms:W3CDTF">2022-01-07T03:39:11Z</dcterms:modified>
</cp:coreProperties>
</file>